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f12e" w14:textId="0b1f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товарищества с ограниченной ответственностью "Агротехника Жамбыл" села Новорыбинка Кладбинского сельского округа Жамбылского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Кладбинского сельского округа Жамбылского района Северо-Казахстанской области от 9 июня 2017 года № 06. Зарегистрировано Департаментом юстиции Северо-Казахстанской области 19 июня 2017 года № 4229. Утратило силу решением акима Кладбинского сельского округа Жамбылского района Северо-Казахстанской области от 6 сентября 2017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Кладбинского сельского округа Жамбылского района Северо-Казахстанской области от 06.09.2017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ветеринарно–санитарного инспектора Жамбылского района Северо-Казахстанской области от 21 апреля 2017 года № 10-13/43, аким Кладбинского сельского округа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товарищества с ограниченной ответственностью "Агротехника Жамбыл" села Новорыбинка Кладбинского сельского округа Жамбылского района Северо-Казахстанской области в связи с возникновением заболеваний инфекционного ринотрахеита и вирусной диареи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решения оставляю за собой.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Сердалинов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