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731f" w14:textId="5de7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товарищества с ограниченной ответственностью "Агротехника Жамбыл" села Новорыбинка Кладбинского сельского округа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Кладбинского сельского округа Жамбылского района Северо-Казахстанской области от 6 сентября 2017 года № 13. Зарегистрировано Департаментом юстиции Северо-Казахстанской области 13 сентября 2017 года № 4307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ветеринарно–санитарного инспектора Жамбылского района Северо-Казахстанской области от 24 июля 2017 года № 10-13/73, исполняющая обязанности акима Кладбинского сельского округа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товарищества с ограниченной ответственностью "Агротехника Жамбыл" села Новорыбинка Кладбинского сельского округа Жамбылского района Северо-Казахстанской области по заболеваниям инфекционного ринотрахеита и вирусной диареи крупного рогатого скота.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Кладбинского сельского округа Жамбылского района Северо-Казахстанской области от 09 июня 2017 года № 06 "Об установлении ограничительных мероприятий на территории товарищества с ограниченной ответственностью "Агротехника Жамбыл" села Новорыбинка Кладбинского сельского округа Жамбылского района Северо-Казахстанской области" (опубликовано в районных газетах 23 июня 2017 года № 25 "Ауыл арайы" и "Сельская новь", зарегистрировано в Реестре государственной регистрации нормативных правовых актов 19 июня 2017 года № 4229).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оставляю за собой.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Тарасова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Кладбинского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