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7f16a" w14:textId="d67f1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Кызылжарского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27 февраля 2017 года № 11/5. Зарегистрировано Департаментом юстиции Северо-Казахстанской области 13 марта 2017 года № 4091. Утратило силу решением Кызылжарского районного маслихата Северо-Казахстанской области от 19 марта 2018 года № 25/5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Кызылжарского районного маслихата Северо-Казахстанской области от 19.03.2018 </w:t>
      </w:r>
      <w:r>
        <w:rPr>
          <w:rFonts w:ascii="Times New Roman"/>
          <w:b w:val="false"/>
          <w:i w:val="false"/>
          <w:color w:val="ff0000"/>
          <w:sz w:val="28"/>
        </w:rPr>
        <w:t>№ 25/5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Кызылжарский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методику оценки деятельности административных государственных служащих корпуса "Б" коммунального государственного учреждения "Аппарат маслихата Кызылжарского района Северо-Казахстанской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от 18 марта 2016 года №45/13 "Об утверждении методики оценки деятельности административных государственных служащих корпуса "Б" государственного учреждения "Аппарат маслихата Кызылжарского района Северо-Казахстанской области" (зарегистрировано в Реестре государственной регистрации нормативных правовых актов под № 3716, опубликовано 22 апреля 2016 года в газетах "Қызылжар", "Маяк").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истечению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Мануйлова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 Кызылжарского районного маслихата Северо-Казахстанской области от 27 февраля 2017 года № 11/5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коммунального государственного учреждения "Аппарат маслихата Кызылжарского района Северо-Казахстанской области"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коммунального государственного учреждения "Аппарат маслихата Кызылжарского района Северо-Казахстанской области"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(далее – служащие корпуса "Б").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деятельности служащего корпуса "Б" проводится комиссией по оценке создаваемой должностным лицом, имеющим право назначения на государственную должность и освобождения от государственной должности служащего корпуса "Б" - секретарем Кызылжарского районного маслихата Северо-Казахстанской области.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секретаря Кызылжарского районного маслихата Северо-Казахстанской области, путем внесения изменения в распоряжение о создании Комиссии по оценке.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помощник секретаря маслихата по кадровой работе коммунального государственного учреждения "Аппарат маслихата Кызылжарского района Северо-Казахстанской области", в должностные обязанности которого входит ведение кадровой работы (далее – секретарь комиссии). Секретарь комиссии не принимает участие в голосовании.</w:t>
      </w:r>
    </w:p>
    <w:bookmarkEnd w:id="23"/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 по форме согласно приложению 1 к настоящей Методике.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назначении служащего корпуса "Б" на должность после срока, указанного в пункте 10 настоящей Методики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Индивидуальный план составляется в двух экземплярах. Один экземпляр передается помощнику секретаря маслихата по кадровой работе.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экземпляр находится у непосредственного руководителя – секретаря маслихата.</w:t>
      </w:r>
    </w:p>
    <w:bookmarkEnd w:id="29"/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Секретарь Комиссии по оценке формирует график проведения оценки по согласованию с председателем Комиссии по оценке.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по оценке за десять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2"/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Квартальная оценка исполнения должностных обязанностей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определяется коммунальным государственным учреждением "Аппарат маслихата Кызылжарского района Северо-Казахстанской области"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секретаря Кызылжарского районного маслихата Северо-Казахстанской области и обращений физических и юридических лиц.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подтверждҰнные сведения от главного специалиста по ведению делопроизводства и непосредственного руководителя служащего корпуса "Б".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служат, документально подтвержденные сведения от секретаря Комиссии и непосредственного руководителя служащего корпуса "Б".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- 2" балла за каждый факт нарушения.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секретарем Комиссии и главным специалистом по ведению делопроизводства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Отказ служащего корпуса "Б" от подписания оценочного листа не является препятствием для направления документов на заседание Комиссии. В этом случае главным специалистом по кадрам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 кв = 100 + а – в,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 кв где – квартальная оценка;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 – поощрительные баллы;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– штрафные баллы.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6"/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Годовая оценка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невыполнение целевого показателя, предусмотренного индивидуальным планом работы, присваивается - 2 балла; 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– 4 балла;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– 5 баллов.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31. После согласования непосредственным руководителем оценочный лист заверяется служащим корпуса "Б".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заседании комиссии по оценке. В этом случае секретарем Комиссии и непосредственным руководителем служащего корпуса "Б" в произвольной форме составляется акт об отказе от ознакомления.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32. Итоговая годовая оценка служащего корпуса "Б" вычисляется секретарем Комиссии по оценке не позднее пяти рабочих дней до заседания Комиссии по оценке по следующей формуле: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∑год = 0,4* ∑кв. + 0,6 * ∑ ИП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где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∑год - годовая оценка;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∑кв -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 указанной в пункте 27 Методики, проводится к пятибальной системе оценок, а именно: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значению "неудовлетворительно" (менее 80 баллов) присваиваются 2 балла, значению "удовлетворительно" (от 80 до 105 баллов) – 3 балла, значению "эффективно" (106 до 130 (включительно) баллов) – 4 балла, значению "превосходно" (свыше 130 баллов) – 5 баллов;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∑ИП - оценка выполнения индивидуального плана работа (среднеарифметическое значение).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33. Итоговая годовая оценка выставляется по следующей шкале: менее 3 баллов – "неудовлетворительно", от 3 до 3, 9 баллов – "удовлетворительно", от 4 до 4.9 баллов – "эффективно", 5 балов – "превосходно". </w:t>
      </w:r>
    </w:p>
    <w:bookmarkEnd w:id="74"/>
    <w:bookmarkStart w:name="z82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Секретарь комиссии по оценке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Секретарь комиссии по оценке предоставляет на заседание Комиссии следующие документы: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Секретарь комиссии ознакамливает служащего корпуса "Б" с результатами оценки в течение двух рабочих дней со дня ее завершения.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Ознакомление служащего корпуса "Б" с результатами оценки осуществляется в письменной или электронной форме.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Отказ служащего корпуса "Б" от ознакомления не является препятствием для внесения результатов оценки в его послужной список. В этом случае секретарь Комиссии в произвольной форме составляет акт об отказе от ознакомления.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37. Документы, указанные в пункте 34 настоящей Методики, а также подписанный протокол заседания комиссии хранятся у помощника секретаря маслихата по кадровой работе.</w:t>
      </w:r>
    </w:p>
    <w:bookmarkEnd w:id="88"/>
    <w:bookmarkStart w:name="z96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коммунальному государственному учреждению "Аппарат маслихата Кызылжарского района Северо-Казахстанской области" отменить решение Комиссии.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коммунальным государственным учреждением "Аппарат маслихата Кызылжарского района Северо-Казахстанской области" в течение двух недель в уполномоченный орган по делам государственной службы или его территориальный департамент.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3"/>
    <w:bookmarkStart w:name="z101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Принятие решений по результатам оценки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решений по выплате бонусов и обучению.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Результаты оценки деятельности служащих корпуса "Б" вносятся в их послужные списки. 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коммунального государственного учреждения "Аппарат маслихата Кызылжарского района Северо-Казахстанской области"</w:t>
            </w:r>
          </w:p>
        </w:tc>
      </w:tr>
    </w:tbl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2"/>
    <w:bookmarkStart w:name="z111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__________________________________год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(период, на который составляется индивидуальный план)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отчество. (при его наличии)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06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7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8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9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0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04"/>
        <w:gridCol w:w="6496"/>
      </w:tblGrid>
      <w:tr>
        <w:trPr>
          <w:trHeight w:val="30" w:hRule="atLeast"/>
        </w:trPr>
        <w:tc>
          <w:tcPr>
            <w:tcW w:w="5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 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</w:t>
            </w:r>
          </w:p>
          <w:bookmarkEnd w:id="114"/>
        </w:tc>
        <w:tc>
          <w:tcPr>
            <w:tcW w:w="6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</w:p>
          <w:bookmarkEnd w:id="115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коммунального государственного учреждения "Аппарат маслихата Кызылжарского района Северо-Казахстанской области"</w:t>
            </w:r>
          </w:p>
        </w:tc>
      </w:tr>
    </w:tbl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16"/>
    <w:bookmarkStart w:name="z128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период)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4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5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6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85"/>
        <w:gridCol w:w="6715"/>
      </w:tblGrid>
      <w:tr>
        <w:trPr>
          <w:trHeight w:val="30" w:hRule="atLeast"/>
        </w:trPr>
        <w:tc>
          <w:tcPr>
            <w:tcW w:w="55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  <w:bookmarkEnd w:id="127"/>
        </w:tc>
        <w:tc>
          <w:tcPr>
            <w:tcW w:w="6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</w:p>
          <w:bookmarkEnd w:id="128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коммунального государственного учреждения "Аппарат маслихата Кызылжарского района Северо-Казахстанской области"</w:t>
            </w:r>
          </w:p>
        </w:tc>
      </w:tr>
    </w:tbl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9"/>
    <w:bookmarkStart w:name="z146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___________________год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bookmarkEnd w:id="133"/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bookmarkEnd w:id="134"/>
    <w:bookmarkStart w:name="z15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6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7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8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9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0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85"/>
        <w:gridCol w:w="6715"/>
      </w:tblGrid>
      <w:tr>
        <w:trPr>
          <w:trHeight w:val="30" w:hRule="atLeast"/>
        </w:trPr>
        <w:tc>
          <w:tcPr>
            <w:tcW w:w="55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  <w:bookmarkEnd w:id="141"/>
        </w:tc>
        <w:tc>
          <w:tcPr>
            <w:tcW w:w="6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</w:p>
          <w:bookmarkEnd w:id="142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коммунального государственного учреждения "Аппарат маслихата Кызылжарского района Северо-Казахстанской области"</w:t>
            </w:r>
          </w:p>
        </w:tc>
      </w:tr>
    </w:tbl>
    <w:bookmarkStart w:name="z162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43"/>
    <w:bookmarkStart w:name="z16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государственного органа)</w:t>
      </w:r>
    </w:p>
    <w:bookmarkEnd w:id="144"/>
    <w:bookmarkStart w:name="z16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(вид оценки: квартальная/годовая и оцениваемый период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(квартал и (или) год)</w:t>
      </w:r>
    </w:p>
    <w:bookmarkEnd w:id="145"/>
    <w:bookmarkStart w:name="z16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47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 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48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49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50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bookmarkEnd w:id="151"/>
    <w:bookmarkStart w:name="z17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52"/>
    <w:bookmarkStart w:name="z17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53"/>
    <w:bookmarkStart w:name="z17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54"/>
    <w:bookmarkStart w:name="z17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инициалы, подпись)</w:t>
      </w:r>
    </w:p>
    <w:bookmarkEnd w:id="1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