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f88ce" w14:textId="23f88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23 декабря 2016 года № 10/1 "О Кызылжарском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31 марта 2017 года № 12/3. Зарегистрировано Департаментом юстиции Северо-Казахстанской области 21 апреля 2017 года № 4151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23 декабря 2016 года № 10/1 "О Кызылжарском районном бюджете на 2017-2019 годы" (зарегистрировано в Реестре государственной регистрации нормативных правовых актов под № 4004, опубликовано 13 января 2017 года в газетах "Қызылжар",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Кызылжарский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5 187 014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829 034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13 081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25 632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4 319 267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5 262 505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98 662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122 526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23 864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6 625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6 625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- 180 778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бюджета – 180 778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122 526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48 483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106 735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"13. Утвердить резерв местного исполнительного органа района на 2017 год в сумме 22 500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31 марта 2017 года №12/3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23 декабря 2016 года №10/1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704"/>
        <w:gridCol w:w="40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889"/>
        <w:gridCol w:w="889"/>
        <w:gridCol w:w="4820"/>
        <w:gridCol w:w="2200"/>
        <w:gridCol w:w="626"/>
        <w:gridCol w:w="235"/>
        <w:gridCol w:w="235"/>
        <w:gridCol w:w="235"/>
        <w:gridCol w:w="15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31 марта 2017 года №12/3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23 декабря 2016 года №10/1</w:t>
            </w:r>
          </w:p>
        </w:tc>
      </w:tr>
    </w:tbl>
    <w:bookmarkStart w:name="z23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441"/>
        <w:gridCol w:w="1441"/>
        <w:gridCol w:w="4841"/>
        <w:gridCol w:w="3562"/>
      </w:tblGrid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254 674,5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1008"/>
        <w:gridCol w:w="1264"/>
        <w:gridCol w:w="1264"/>
        <w:gridCol w:w="1264"/>
        <w:gridCol w:w="1264"/>
        <w:gridCol w:w="1008"/>
        <w:gridCol w:w="1264"/>
        <w:gridCol w:w="1435"/>
        <w:gridCol w:w="1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3"/>
        <w:gridCol w:w="1155"/>
        <w:gridCol w:w="1390"/>
        <w:gridCol w:w="1743"/>
        <w:gridCol w:w="1743"/>
        <w:gridCol w:w="1390"/>
        <w:gridCol w:w="1391"/>
        <w:gridCol w:w="17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3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441"/>
        <w:gridCol w:w="1441"/>
        <w:gridCol w:w="4841"/>
        <w:gridCol w:w="3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300"/>
        <w:gridCol w:w="1300"/>
        <w:gridCol w:w="1037"/>
        <w:gridCol w:w="1300"/>
        <w:gridCol w:w="1300"/>
        <w:gridCol w:w="1300"/>
        <w:gridCol w:w="1300"/>
        <w:gridCol w:w="1037"/>
        <w:gridCol w:w="1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1282"/>
        <w:gridCol w:w="1022"/>
        <w:gridCol w:w="1282"/>
        <w:gridCol w:w="1282"/>
        <w:gridCol w:w="1282"/>
        <w:gridCol w:w="1282"/>
        <w:gridCol w:w="1022"/>
        <w:gridCol w:w="1282"/>
        <w:gridCol w:w="1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