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d72b4" w14:textId="93d7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сельских населенных пунктов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11 августа 2017 года № 17/4. Зарегистрировано Департаментом юстиции Северо-Казахстанской области 11 сентября 2017 года № 4305.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сельских населенных пунктов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районного маслихата Северо-Казахстанской области от 11 августа 2017 года № 17/4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в сельских населенных пунктах Кызылжарского района Северо-Казахстанской области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 решением Кызылжарского районного маслихата Северо-Казахстанской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 4/7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9"/>
        <w:gridCol w:w="1336"/>
        <w:gridCol w:w="2449"/>
        <w:gridCol w:w="2449"/>
        <w:gridCol w:w="2453"/>
        <w:gridCol w:w="2454"/>
      </w:tblGrid>
      <w:tr>
        <w:trPr>
          <w:trHeight w:val="30" w:hRule="atLeast"/>
        </w:trPr>
        <w:tc>
          <w:tcPr>
            <w:tcW w:w="11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"/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населенного пункта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Коэффициент, относительно функциональных зон: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зона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зона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Коммерческая зона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Иная зона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Архангельский сельский округ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Архангельское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Новокаменка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Асановский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Асаново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Малое Белое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Михайловка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Плоское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Толмачевка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Березовский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Большая Малышка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Барневка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Гончаровка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Долматово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Ташкентка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Бугровской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Бугровое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Красноперовка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Кызылжарского районного маслихата Северо-Казахстанской области от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Новогеоргиевка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Сосновка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Вагулинский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Вагулино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Желяково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Красноярка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Красный Яр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Кустовое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Виноградовский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2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Исаковка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2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Сумное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Куйбышевский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Боголюбово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Вознесенка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Надежка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Байтерек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Карлуга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Подгорное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3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Приишимка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3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Трудовая Нива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3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Чапаево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3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Пресновка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Глубокое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Налобинский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Налобино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Гайдуково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Дубровное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4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Кызылжарского районного маслихата Северо-Казахстанской области от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4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Николаевка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4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Новоникольское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4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Новоалександровка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4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Трудовое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Петерфельдский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4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Петерфельд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Боровское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Затон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Измайловка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Кондратовка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Кривоозерка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Прибрежный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5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Прибрежное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5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Тепличное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57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Шаховское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Рассветский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5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Рассвет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5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Водопроводное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Красная Горка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  <w:bookmarkEnd w:id="6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Семиполатное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  <w:bookmarkEnd w:id="6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Пеньково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6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  <w:bookmarkEnd w:id="6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Светлопольский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  <w:bookmarkEnd w:id="65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Знаменское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  <w:bookmarkEnd w:id="66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Байсал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  <w:bookmarkEnd w:id="6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Исключена решением Кызылжарского районного маслихата Северо-Казахстанской области от 31.03.2021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4/7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  <w:bookmarkEnd w:id="68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Метлишино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  <w:bookmarkEnd w:id="69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Новоникольское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Соколовский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  <w:bookmarkEnd w:id="70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Соколовка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Якорьский сельский округ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  <w:bookmarkEnd w:id="71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  <w:bookmarkEnd w:id="72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Вишневка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  <w:bookmarkEnd w:id="73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Вознесенка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  <w:tr>
        <w:trPr>
          <w:trHeight w:val="30" w:hRule="atLeast"/>
        </w:trPr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  <w:bookmarkEnd w:id="74"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Ольшанка 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0.9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