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eb44" w14:textId="346e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2016 года № 10/1 "О Кызылжарском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13 октября 2017 года № 19/1. Зарегистрировано Департаментом юстиции Северо-Казахстанской области 26 октября 2017 года №4353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23 декабря 2016 года № 10/1 "О Кызылжарском районном бюджете на 2017-2019 годы" (зарегистрировано в Реестре государственной регистрации нормативных правовых актов под № 4004, опубликовано 13 января 2017 года в газетах "Қызылжар",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5 081 208,7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916 283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14 007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32 732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4 118 186,7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5 161 699,7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98 662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122 526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23 864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1 625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1 625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- 180 778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180 778 тысяч тенге: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122 526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48 483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106 735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2017 год в сумме 70 840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13 октября 2017 года №19/1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23 декабря 2016 года №10/1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5 081 208,7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4 118 186,7</w:t>
            </w:r>
          </w:p>
        </w:tc>
      </w:tr>
    </w:tbl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1"/>
        <w:gridCol w:w="921"/>
        <w:gridCol w:w="4565"/>
        <w:gridCol w:w="2499"/>
        <w:gridCol w:w="679"/>
        <w:gridCol w:w="96"/>
        <w:gridCol w:w="96"/>
        <w:gridCol w:w="315"/>
        <w:gridCol w:w="1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5 161 699,7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464 710,3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42 107,3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3 152 938,6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2 627 001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2 575 993,1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154 034,6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278 682,1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257 131,7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484 659,4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402 225,6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194 384,7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237 282,3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120 129,2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13 октября 2017 года №19/1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23 декабря 2016 года №10/1</w:t>
            </w:r>
          </w:p>
        </w:tc>
      </w:tr>
    </w:tbl>
    <w:bookmarkStart w:name="z2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      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</w:tbl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019"/>
        <w:gridCol w:w="1262"/>
        <w:gridCol w:w="1262"/>
        <w:gridCol w:w="1262"/>
        <w:gridCol w:w="1262"/>
        <w:gridCol w:w="1020"/>
        <w:gridCol w:w="1262"/>
        <w:gridCol w:w="1425"/>
        <w:gridCol w:w="1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</w:p>
          <w:bookmarkEnd w:id="252"/>
        </w:tc>
      </w:tr>
      <w:tr>
        <w:trPr/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253"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14 929,2</w:t>
            </w:r>
          </w:p>
          <w:bookmarkEnd w:id="25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111 741,9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10 885,2</w:t>
            </w:r>
          </w:p>
          <w:bookmarkEnd w:id="25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10 885,2</w:t>
            </w:r>
          </w:p>
          <w:bookmarkEnd w:id="25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10 635,2</w:t>
            </w:r>
          </w:p>
          <w:bookmarkEnd w:id="2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26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  <w:bookmarkEnd w:id="27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27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3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385"/>
        <w:gridCol w:w="1385"/>
        <w:gridCol w:w="1588"/>
        <w:gridCol w:w="1588"/>
        <w:gridCol w:w="1588"/>
        <w:gridCol w:w="1589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79"/>
        </w:tc>
      </w:tr>
      <w:tr>
        <w:trPr/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  <w:bookmarkEnd w:id="280"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24 365,2</w:t>
            </w:r>
          </w:p>
          <w:bookmarkEnd w:id="28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18 064,2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  <w:bookmarkEnd w:id="283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9 424,4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11 172,2</w:t>
            </w:r>
          </w:p>
          <w:bookmarkEnd w:id="284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9 424,4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10 630,2</w:t>
            </w:r>
          </w:p>
          <w:bookmarkEnd w:id="285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9 174,4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11 733,5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86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287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88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89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290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291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292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  <w:bookmarkEnd w:id="293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bookmarkEnd w:id="294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7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8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  <w:bookmarkEnd w:id="299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1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3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4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305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122 717,6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122 717,6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119 779,6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</w:tbl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270"/>
        <w:gridCol w:w="1270"/>
        <w:gridCol w:w="1026"/>
        <w:gridCol w:w="1271"/>
        <w:gridCol w:w="1271"/>
        <w:gridCol w:w="1271"/>
        <w:gridCol w:w="1271"/>
        <w:gridCol w:w="1271"/>
        <w:gridCol w:w="1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36"/>
        </w:tc>
      </w:tr>
      <w:tr>
        <w:trPr/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337"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17 186,2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39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9 412,2</w:t>
            </w:r>
          </w:p>
          <w:bookmarkEnd w:id="340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9 162,2</w:t>
            </w:r>
          </w:p>
          <w:bookmarkEnd w:id="341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42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4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45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47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48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350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52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53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  <w:bookmarkEnd w:id="354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5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6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58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59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  <w:bookmarkEnd w:id="360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bookmarkStart w:name="z39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305"/>
        <w:gridCol w:w="1054"/>
        <w:gridCol w:w="1305"/>
        <w:gridCol w:w="1305"/>
        <w:gridCol w:w="1305"/>
        <w:gridCol w:w="1054"/>
        <w:gridCol w:w="1055"/>
        <w:gridCol w:w="1306"/>
        <w:gridCol w:w="1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362"/>
        </w:tc>
      </w:tr>
      <w:tr>
        <w:trPr/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  <w:bookmarkEnd w:id="363"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19 681,6</w:t>
            </w:r>
          </w:p>
          <w:bookmarkEnd w:id="365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25 609,2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  <w:bookmarkEnd w:id="3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</w:t>
            </w:r>
          </w:p>
          <w:bookmarkEnd w:id="3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12 977,2</w:t>
            </w:r>
          </w:p>
          <w:bookmarkEnd w:id="3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3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3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  <w:bookmarkEnd w:id="3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3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  <w:bookmarkEnd w:id="3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