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c66f" w14:textId="d0fc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24 ноября 2017 года № 445. Зарегистрировано Департаментом юстиции Северо-Казахстанской области 11 декабря 2017 года № 4417.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и размеры поощрений граждан, участвующих в обеспечении общественного порядка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поощрений граждан, участвующих в обеспечении общественного порядка.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Х.Ф.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24 ноября 2017_ года № 445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размеры поощрений граждан, участвующих в обеспечении общественного порядка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Почетная грамота акима Кызылжарского района.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 в размере, не превышающем 10-кратного месячного расчетного показателя.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Ценный подарок в стоимости, не превышающий 10-кратного месячного расчетного показателя.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Кызылжарского района Северо-Казахстанской области от 24 ноября 2017 года № 445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поощрений граждан, участвующих в обеспечении общественного порядка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акимата Кызылжарского района Северо-Казахстанской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поощрения граждан, участвующих в охране общественного порядка.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Кызылжарского района Департамента полиции Северо-Казахстанской области Министерства внутренних дел Республики Казахстан" (далее – ОП Кызылжарского района).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Кызылжарского района, согласно решению, принятому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Кызылжарского района за счет средств областного бюджета.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 по бюджетной программе государственного учреждения "Департамент полиции Северо-Казахстанской области" 252 003 "Поощрение граждан, участвующих в охране общественного порядка".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Кызылжарского района, денежного вознаграждения, ценного подарка гражданам за вклад в обеспечение общественного порядка осуществляется ОП Кызылжарского района в торжественной обстановке.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