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40d3" w14:textId="1e040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Кызылжарского сельского округа Кызылжарского района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25 декабря 2017 года № 22/15. Зарегистрировано Департаментом юстиции Северо-Казахстанской области 17 января 2018 года № 4519.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Кызылжарского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20 952,7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5 760,7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15 192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20 952,7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Кызылжарского сельского округа на 2018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за счет следующих налоговых поступлений: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не облагаемым у источника выплаты, физических лиц, зарегистрированных на территории сельского округа;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лиц, имущество которых находится на территории сельского округа;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лиц, земельный участок которых находится в селе;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 с физических и юридических лиц, зарегистрированных в селе;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плата за размещение наружной (визуальной) рекламы на: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Кызылжарского сельского округа формируются за счет следующих неналоговых поступлений: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Кызылжарского сельского округа формируются за счет поступлений от продажи основного капитала.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2018 год объемы субвенций, передаваемых из районного бюджета бюджету округа в общей сумме 14992 тысяч тенге.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Кызылжарского сельского округа Кызылжарского района на 2018 год поступление целевых трансфертов из районного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Кызылжарского сельского округа Кызылжарского района о реализации решения Кызылжарского районного маслихата Северо-Казахстанской области о бюджете Кызылжарского сельского округа Кызылжарского района на 2018-2020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Кызылжарского районного маслихата Северо-Казахстанской области от 29.03.2018 </w:t>
      </w:r>
      <w:r>
        <w:rPr>
          <w:rFonts w:ascii="Times New Roman"/>
          <w:b w:val="false"/>
          <w:i w:val="false"/>
          <w:color w:val="000000"/>
          <w:sz w:val="28"/>
        </w:rPr>
        <w:t>№ 25/11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2018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Габдулин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25 декабря 2017 года № 22/15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2018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35/4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8"/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5 760,7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2 891,7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20 952,7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13 443,8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13 243,8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25 декабря 2017 года №22/15</w:t>
            </w:r>
          </w:p>
        </w:tc>
      </w:tr>
    </w:tbl>
    <w:bookmarkStart w:name="z7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5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 от 25 декабря 2017 года №22/15</w:t>
            </w:r>
          </w:p>
        </w:tc>
      </w:tr>
    </w:tbl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5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