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5712a" w14:textId="21571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Куйбышевского сельского округа Кызылжарского района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25 декабря 2017 года № 22/14. Зарегистрировано Департаментом юстиции Северо-Казахстанской области 17 января 2018 года № 4520.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15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Куйбышевского сельского округа Кызылжарского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1"/>
    <w:bookmarkStart w:name="z15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25 236 тысяч тенге: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3 724 тысяч тенге;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21 512 тысяч тенге;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25 236 тысяч тенге.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активами- 0 тысяч тенге: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Кызылжарского районного маслихата Северо-Казахстанской области от 29.11.2018 </w:t>
      </w:r>
      <w:r>
        <w:rPr>
          <w:rFonts w:ascii="Times New Roman"/>
          <w:b w:val="false"/>
          <w:i w:val="false"/>
          <w:color w:val="000000"/>
          <w:sz w:val="28"/>
        </w:rPr>
        <w:t>№ 35/3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Куйбышевского сельского округа на 2018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не облагаемым у источника выплаты, физических лиц, зарегистрированных на территории сельского округа;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налога на имущество физических лиц, имущество которых находится на территории сельского округа;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лиц, земельный участок которых находится в селе;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4) налога на транспортные средства с физических и юридических лиц, зарегистрированных в селе;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 на: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селе.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Установить, что доходы Куйбышевского сельского округа формируются за счет следующих неналоговых поступлений: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сельского округа (коммунальной собственности местного самоуправления);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Куйбышевского сельского округа формируются за счет поступлений от продажи основного капитала.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на 2018 год объемы субвенций, передаваемых из районного бюджета бюджету округа в общей сумме 16394 тысяч тенге.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Учесть в бюджете Куйбышевского сельского округа Кызылжарского района на 2018 год поступление целевых трансфертов из районного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Куйбышевского сельского округа Кызылжарского района о реализации решения Кызылжарского районного маслихата Северо-Казахстанской области о бюджете Куйбышевского сельского округа Кызылжарского района на 2018-2020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Кызылжарского районного маслихата Северо-Казахстанской области от 29.03.2018 </w:t>
      </w:r>
      <w:r>
        <w:rPr>
          <w:rFonts w:ascii="Times New Roman"/>
          <w:b w:val="false"/>
          <w:i w:val="false"/>
          <w:color w:val="000000"/>
          <w:sz w:val="28"/>
        </w:rPr>
        <w:t>№ 25/10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 Настоящее решение вводится в действие с 1 января 2018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сессии Кызылжарского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Габдулин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Кызылжарского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Кызылжарского районного маслихата Северо-Казахстанской области от 25 декабря 2017 года № 22/14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Куйбышевского сельского округа Кызылжарского района на 2018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Кызылжарского районного маслихата Северо-Казахстанской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35/3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1 147 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21 512 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21 512 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21 512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11 390 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11 390 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11 390 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 районного маслихата от 25 декабря 2017 года № 22/14</w:t>
            </w:r>
          </w:p>
        </w:tc>
      </w:tr>
    </w:tbl>
    <w:bookmarkStart w:name="z7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Куйбышевского сельского округа Кызылжарского района на 2019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"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3"/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1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4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 районного маслихата от 25 декабря 2017 года № 22/14</w:t>
            </w:r>
          </w:p>
        </w:tc>
      </w:tr>
    </w:tbl>
    <w:bookmarkStart w:name="z113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Куйбышевского сельского округа Кызылжарского района на 2020 год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6"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1"/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4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6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9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2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