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167a" w14:textId="58b1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Кызылжарского районного маслихата Северо-Казахстанской области от 3 мая 2017 года № 13/1 "Об утверждении Правил оказания социальной помощи, установления размеров и определения перечня отдельных категорий нуждающихся граждан Кызылжарского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22 декабря 2017 года № 22/5. Зарегистрировано Департаментом юстиции Северо-Казахстанской области 22 января 2018 года № 4553. Утратило силу решением Кызылжарского районного маслихата Северо-Казахстанской области от 27 декабря 2023 года № 8/4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Кызылжарского районного маслихата Северо-Казахстанской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Правил оказания социальной помощи, установления размеров и определения перечня отдельных категорий нуждающихся граждан Кызылжарского района Северо-Казахстанской области" от 3 мая 2017 года № 13/1 (опубликовано 24 мая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4184) следующее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социальной помощи, установления размеров и определения перечня отдельных категорий нуждающихся граждан Кызылжарского района Северо-Казахстанской области, утвержденных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социальной помощи, установления размеров и определения перечня отдельных категорий нуждающихся граждан Кызылжарского района Северо-Казахстанской области, утвержденных указанным решением дополнить подпунктом 5) следующего содержания: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"5) на период отбывания назначенного судом уголовного наказания в виде лишения свободы.".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 Северо-Казахстанской области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 Сапаров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декабря 2017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Кызылжарского районного маслихата Северо-Казахстанской области от "22" декабря 2017 года №22/5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 помощи,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установления размеров и определения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отдельных категорий нуждающихся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граждан 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получателей социальной помощи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Кратное отношение среднедушевого дохода к прожиточному минимуму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социальной помощи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Предельный размер социальной помощи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оказания социальной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обращения за социальной помощью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(семьи) пострадавшие либо понесшие имущественный ущерб вследствие стихийного бедствия или пожара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 доходов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чрезвычайной ситуацией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месячных расчетных показателей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6 месяцев со дня наступления трудной жизненной ситуации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