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3f2d4" w14:textId="ed3f2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Новоникольское Кызылжарского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Новоникольского сельского округа Кызылжарского района Северо-Казахстанской области от 22 мая 2017 года № 8. Зарегистрировано Департаментом юстиции Северо-Казахстанской области 19 июня 2017 года № 4227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на основании заключения областной ономастической комиссии от 14 апреля 2015 года № 4-1 и учитывая мнение населения, аким Новоникольского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Переименовать улицу Революционную села Новоникольское Кызылжарского района Северо-Казахстанской области в улицу имени Ивана Куренкова.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Захарова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коммунального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"Кызылжарский районный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 культуры и развития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языков"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Алдаева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 мая 2017 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коммунального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"Кызылжарский районный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 архитектуры,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строительства,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транспорта и автомобильных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дорог"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мая 2017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