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4bd4" w14:textId="2af4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предоставлении помещения кандидатам в депутаты Сената Парламента Республики Казахстан для проведения встреч с выборщиками на территории района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29 мая 2017 года № 140. Зарегистрировано Департаментом юстиции Северо-Казахстанской области 6 июня 2017 года № 4215. Утратило силу постановлением акимата района Магжана Жумабаева Северо-Казахстанской области от 31 октября 2017 года №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Магжана Жумабаева Северо-Казахстанской области от 31.10.2017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избирательной комиссией района Магжана Жумабаева (по согласованию) место для размещения агитационных печатных материалов на территории района Магжана Жумабаева для кандидатов в депутаты Сената Парламента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на территории района Магжана Жумабаева для проведения встреч с выборщиками кандидатов в депутаты Сената Парламента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акима района Магжана Жумабаева Северо-Казахстанской области Макулова С.И.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Северо-Казахстанская область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районная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избирательная комиссия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Магжана Жумабаева Северо-Казахстанской области от 29 мая 2017 года № 140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кандидатов в депутаты Сената Парламента Республики Казахстан на территории района Магжана Жумабаева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44"/>
        <w:gridCol w:w="10787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казенного предприятия "Центр самодеятельного народного творчества и досуговой деятельности" акимата района Магжана Жумабаева Северо-Казахстанской области", Северо-Казахстанская область, район Магжана Жумабаева, город Булаево, улица Юбилейная, 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района Магжана Жумабаева Северо-Казахстанской области от 29 мая 2017 года № 140 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 кандидатов в депутаты Сената Парламента Республики Казахстан на территории района Магжана Жумабаева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017"/>
        <w:gridCol w:w="10232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</w:p>
          <w:bookmarkEnd w:id="9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"Булаевская средняя школа № 2", Северо-Казахстанская область, район Магжана Жумабаева, город Булаево, улица Буденного, 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