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3a6e" w14:textId="b323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2016 года № 8-1"О бюджете района Магжана Жумабаева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ноября 2017 года № 14-1. Зарегистрировано Департаментом юстиции Северо-Казахстанской области 5 декабря 2017 года № 4398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2016 года № 8-1 "О бюджете района Магжана Жумабаева Северо-Казахстанской области на 2017-2019 годы", (зарегистрировано в Реестре государственной регистрации нормативных правовых актов под № 4018 от 11 января 2017 года, опубликовано 20 января 2017 года в районной газете "Мағжан жұлдызы", 20 января 2017 года в районной газете "Вести"),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Магжана Жумабаева Северо-Казахстанской области на 2017-2019 годы согласно приложениям 1, 2 и 3 соответственно, в том числе на 2017 год в следующих объемах:      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4 126 201,0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714 162,0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4 631,6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20 949,0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3 386 458,4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4 216 235,6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25 354,5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28 300,0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2 945,5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4 257,0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4 257,0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 - 119 646,1 )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119 646,1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28 300,0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2 945,5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94291,6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27 ноября 2017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51"/>
        <w:gridCol w:w="851"/>
        <w:gridCol w:w="4217"/>
        <w:gridCol w:w="2309"/>
        <w:gridCol w:w="404"/>
        <w:gridCol w:w="88"/>
        <w:gridCol w:w="88"/>
        <w:gridCol w:w="553"/>
        <w:gridCol w:w="2312"/>
      </w:tblGrid>
      <w:tr>
        <w:trPr/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4 126 201,0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714 162,0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4 216 235,6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434 282,6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15 021,1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375,5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122 522,1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104 722,1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32 124,7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27 208,7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4 645,8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7 254,5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15 833,5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2 761 636,2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2 730 102,0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10 997,0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2 346 974,0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50 507,0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34 033,0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73 237,0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11 019,0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8 744,0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152 969,0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41 622,0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298 120,0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282 474,0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29 395,2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99 559,1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17 189,6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1 128,1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549,5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72 477,7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12 641,8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16 710,5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95 116,5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42 599,1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6 393,1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32 205,0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15 317,7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13 611,0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289 146,6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117 935,6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9 391,1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26 772,5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74 520,0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28 191,5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10 163,9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12 715,0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5 312,6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18 439,0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7 296,0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4 498,0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132 421,5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85 536,0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18 888,2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4 628,9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3 784,0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49 142,0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13 126,7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3 050,0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9 768,4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5 810,0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105 749,8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28 508,0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12 278,5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12 045,2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331,4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1 460,8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25 354,5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28 300,0 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  <w:bookmarkEnd w:id="136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-119 646,1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7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2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Магжана Жумабаева Северо-Казахстанской области от 27 ноября 2017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Магжана Жумабаева Северо-Казахстанской области от 23 декабря 2016 года № 8-1</w:t>
            </w:r>
          </w:p>
        </w:tc>
      </w:tr>
    </w:tbl>
    <w:bookmarkStart w:name="z2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2017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033"/>
        <w:gridCol w:w="1033"/>
        <w:gridCol w:w="3213"/>
        <w:gridCol w:w="2394"/>
        <w:gridCol w:w="627"/>
        <w:gridCol w:w="627"/>
        <w:gridCol w:w="217"/>
        <w:gridCol w:w="2395"/>
      </w:tblGrid>
      <w:tr>
        <w:trPr/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433 612,6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</w:tbl>
    <w:bookmarkStart w:name="z3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588"/>
        <w:gridCol w:w="1588"/>
        <w:gridCol w:w="1588"/>
        <w:gridCol w:w="1385"/>
        <w:gridCol w:w="1588"/>
        <w:gridCol w:w="1589"/>
        <w:gridCol w:w="15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6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  <w:bookmarkEnd w:id="170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Карагугинский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8 339,5 </w:t>
            </w:r>
          </w:p>
          <w:bookmarkEnd w:id="171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13 319,0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10 868,0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28 882,3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8 184,1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11 924,8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13 766,0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11 213,8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15 038,6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6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8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9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0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1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6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8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9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0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1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</w:tbl>
    <w:bookmarkStart w:name="z3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789"/>
        <w:gridCol w:w="1790"/>
        <w:gridCol w:w="1790"/>
        <w:gridCol w:w="1790"/>
        <w:gridCol w:w="1790"/>
        <w:gridCol w:w="17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97"/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  <w:bookmarkEnd w:id="198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9 566,0 </w:t>
            </w:r>
          </w:p>
          <w:bookmarkEnd w:id="199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19 244,0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16 215,2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18 606,0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0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12 214,5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9 073,2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2 767,9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5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6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7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8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9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0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5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6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7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8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9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0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3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780"/>
        <w:gridCol w:w="975"/>
        <w:gridCol w:w="773"/>
        <w:gridCol w:w="773"/>
        <w:gridCol w:w="887"/>
        <w:gridCol w:w="887"/>
        <w:gridCol w:w="887"/>
        <w:gridCol w:w="887"/>
        <w:gridCol w:w="887"/>
        <w:gridCol w:w="887"/>
        <w:gridCol w:w="887"/>
        <w:gridCol w:w="10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25"/>
        </w:tc>
      </w:tr>
      <w:tr>
        <w:trPr/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  <w:bookmarkEnd w:id="226"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12 701,0 </w:t>
            </w:r>
          </w:p>
          <w:bookmarkEnd w:id="22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11 062,3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17 805,9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29 618,8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13 756,7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15 668,0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119 192,1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  <w:bookmarkEnd w:id="22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  <w:bookmarkEnd w:id="22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12 351,0 </w:t>
            </w:r>
          </w:p>
          <w:bookmarkEnd w:id="23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11 293,2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23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13 472,0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3 220,0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4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4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5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