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9043" w14:textId="2c39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Магжана Жумабаева Северо-Казахстанской области приписки и медицинского освидетельствования граждан мужского пола Республики Казахстан с января по март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21 ноября 2017 года № 11. Зарегистрировано Департаментом юстиции Северо-Казахстанской области 6 декабря 2017 года № 4403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аким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района имени Магжана Жумабаева Северо-Казахстанской области" Министерства обороны Республики Казахстан (по согласованию), с января по март 2018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района Магжана Жумабаева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Кишман С.Н. 21 ноября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