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2549" w14:textId="aa92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Каракогинского сельского округа района Магжана Жумабаева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декабря 2017 года № 15-14. Зарегистрировано Департаментом юстиции Северо-Казахстанской области 9 января 2018 года № 4481.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Каракогинского сельского округа района Магжана Жумабаева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16 709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7 914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8 795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16 709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Установить, что доходы бюджета сельского округа на 2018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Каракогинского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Каракогинского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Каракогинском сельском округе;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Каракогинском сельском округе.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на 2018 год предусмотрен объем субвенции, передаваемой из районного бюджета в бюджет округа в сумме 8 567 тысячи тенге. </w:t>
      </w:r>
    </w:p>
    <w:bookmarkEnd w:id="21"/>
    <w:bookmarkStart w:name="z1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 в бюджете Каракогинского сельского округа на 2018 год поступление целевых текущих трансфертов из районного (города областного значения) бюджета на поддержку культурно-досуговой работы на местном уровне.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16.08.2017 </w:t>
      </w:r>
      <w:r>
        <w:rPr>
          <w:rFonts w:ascii="Times New Roman"/>
          <w:b w:val="false"/>
          <w:i w:val="false"/>
          <w:color w:val="000000"/>
          <w:sz w:val="28"/>
        </w:rPr>
        <w:t>№ 20-10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Обеспечить в 2018 году выплату заработной платы работникам бюджетной сферы в полном объеме.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Магжана Жумабаева Северо-Казахстанской области от 25 декабря 2017 года № 15-14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Магжана Жумабаева Северо-Казахстанской области от 25 декабря 2017 года № 15-14</w:t>
            </w:r>
          </w:p>
        </w:tc>
      </w:tr>
    </w:tbl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5097"/>
        <w:gridCol w:w="2718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0"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16 847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14 500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14 500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14 500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955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955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955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 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Магжана Жумабаева Северо-Казахстанской области от 25 декабря 2017 года № 15-14</w:t>
            </w:r>
          </w:p>
        </w:tc>
      </w:tr>
    </w:tbl>
    <w:bookmarkStart w:name="z11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3644"/>
        <w:gridCol w:w="1943"/>
        <w:gridCol w:w="556"/>
        <w:gridCol w:w="122"/>
        <w:gridCol w:w="122"/>
        <w:gridCol w:w="761"/>
        <w:gridCol w:w="1945"/>
      </w:tblGrid>
      <w:tr>
        <w:trPr/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3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16 929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14 550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14 550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14 550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975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975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975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