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00d3" w14:textId="b740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Мамлютского района Северо –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21 февраля 2017 года № 45. Зарегистрировано Департаментом юстиции Северо-Казахстанской области 3 марта 2017 года № 4075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46 Закона Республики Казахстан "О правовых актах" от 6 апреля 2016 года,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акимата Мамлютского района Северо-Казахстанской области от 27 января 2015 года № 34 "О создании государственного учреждения и утверждении положения государственного учреждения "Отдел ветеринарии Мамлютского района Северо-Казахстанской области" (зарегистрировано в Реестре государственной регистрации нормативных правовых актов № 3104, опубликовано в районных газетах "Солтүстік жұлдызы" от 06 марта 2015 года № 9, "Знамя труда" от 06 марта 2015 года № 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акимата Мамлютского района Северо-Казахстанской области от 27 января 2015 года № 35 "О переименовании государственного учреждения и утверждении положения государственного учреждения "Отдел сельского хозяйства Мамлютского района Северо-Казахстанской области" (зарегистрировано в Реестре государственной регистрации нормативных правовых актов № 3103, опубликовано в районных газетах "Солтүстік жұлдызы" от 06 марта 2015 года № 9, "Знамя труда" от 06 марта 2015 года № 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Мамлютского района Северо-Казахстанской области Мушарапову А.Х.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