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4d51" w14:textId="a244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Мамлютском районе Северо-Казахстанской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марта 2017 года № 71. Зарегистрировано Департаментом юстиции Северо-Казахстанской области 28 апреля 2017 года № 4165. Утратило силу постановлением акимата Мамлютского района Северо-Казахстанской области от 29 сентября 2017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29.09.2017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Мамлютском районе Северо-Казахстанской области на 2017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Мамлютского района Северо-Казахстанской области от 27 марта 2017 года № 71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Мамлютском районе Северо-Казахстанской области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896"/>
        <w:gridCol w:w="875"/>
        <w:gridCol w:w="415"/>
        <w:gridCol w:w="644"/>
        <w:gridCol w:w="644"/>
        <w:gridCol w:w="644"/>
        <w:gridCol w:w="415"/>
        <w:gridCol w:w="415"/>
        <w:gridCol w:w="645"/>
        <w:gridCol w:w="646"/>
        <w:gridCol w:w="646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акимата Мамлютского района Северо-Казахстанской области Министерства образования и науки Республики Казахстан" Республика Казахстан, Северо-Казахстанская область, Мамлютский район, город Мамлютка, улица Беловский переулок, 18.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"Казахская школа интернат Мамлютского района Северо-Казахстанской области" Республика Казахстан, Северо-Казахстанская область, Мамлютский район, город Мамлютка, улица Скачкова, 82.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 Мамлютского района Северо-Казахстанской области" Республика Казахстан, Северо-Казахстанская область, Мамлютский район, село Андреевка, улица 50 лет Казахстана.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"Бексеитская средняя школа Мамлютского района Северо-Казахстанской области" Республика Казахстан, Северо-Казахстанская область, Мамлютский район, село Бексеит, улица Победы, 7.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 Мамлютского района Северо-Казахстанской области" Республика Казахстан, Северо-Казахстанская область, Мамлютский район, село Бостандык, улица Мектеп, 5.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области" Республика Казахстан, Северо-Казахстанская область, Мамлютский район, село Воскресеновка, улица Каргина, 12/2.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 Мамлютского района Северо-Казахстанской области" 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 Мамлютского района Северо-Казахстанской области" Республика Казахстан, Северо-Казахстанская область, Мамлютский район, село Леденево, улица Школьная, 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"Михайловская средняя школа Мамлютского района Северо-Казахстанской области" Республика Казахстан, Северо-Казахстанская область, Мамлютский район, село Михайловка, улица Ленина, 12.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 Республика Казахстан, Северо-Казахстанская область, Мамлютский район, село Покровка, улица Мира, 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"Кызыласкерская средняя школа Мамлютского района Северо-Казахстанской области" Республика Казахстан, Северо-Казахстанская область Мамлютский район, село Кызыласкер, улица Скачкова, 34.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"Искровская неполная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Искра, улица Конституции, 9.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 Мамлютского района Северо-Казахстанской области" Республика Казахстан, Северо-Казахстанская область, Мамлютский район, село Калугино, улица Школьная, 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 Мамлютского района Северо-Казахстанской области" Республика Казахстан, Северо-Казахстанская область, Мамлютский район, село Беловка, улица Школьная, 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Мамлютского района Северо-Казахстанской области" Республика Казахстан, Северо-Казахстанская область, Мамлютский район, село Дубровное, улица Интернациональная, 9.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 Мамлютского района Северо-Казахстанской области" 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области" Республика Казахстан, Северо-Казахстанская область, Мамлютский район, село Афонькино, улица, Школьная, 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 Мамлютского района Северо-Казахстанской области" Республика Казахстан, Северо-Казахстанская область, Мамлютский район, село Белое, улица Школьная, 8.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области" Республика Казахстан, Северо-Казахстанская область, Мамлютский район, село Ленино, улица Школьная, 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области" Республика Казахстан, Северо-Казахстанская область, Мамлютский район, село Минкесер, улица Школьная, 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"Мамлютская средняя школа № 2 Мамлютского района Северо-Казахстанской области" Республика Казахстан, Северо-Казахстанская область, Мамлютский район, город Мамлютка, улица Рабочая, 28.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"Новодубровинская начальная школа Мамлютского района Северо-Казахстанской области" Республика Казахстан, Северо-Казахстанская область, Мамлютский район, село Новодубровное, улица Мектеп, 39.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 Мамлютского района Северо-Казахстанской области" 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673"/>
        <w:gridCol w:w="1058"/>
        <w:gridCol w:w="510"/>
        <w:gridCol w:w="1058"/>
        <w:gridCol w:w="1059"/>
        <w:gridCol w:w="876"/>
        <w:gridCol w:w="511"/>
        <w:gridCol w:w="511"/>
        <w:gridCol w:w="511"/>
        <w:gridCol w:w="511"/>
        <w:gridCol w:w="512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дошколных организациях в месяц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акимата Мамлютского района Северо-Казахстанской области Министерства образования и науки Республики Казахстан" Республика Казахстан, Северо-Казахстанская область, Мамлютский район, город Мамлютка, улица Беловский переулок, 18.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"Казахская школа интернат Мамлютского района Северо-Казахстанской области" Республика Казахстан, Северо-Казахстанская область, Мамлютский район, город Мамлютка, улица Скачкова, 82.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 Мамлютского района Северо-Казахстанской области" Республика Казахстан, Северо-Казахстанская область, Мамлютский район, село Андреевка, улица 50 лет Казахстана.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"Бексеитская средняя школа Мамлютского района Северо-Казахстанской области" Республика Казахстан, Северо-Казахстанская область, Мамлютский район, село Бексеит, улица Победы, 7.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 Мамлютского района Северо-Казахстанской области" Республика Казахстан, Северо-Казахстанская область, Мамлютский район, село Бостандык, улица Мектеп, 5.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области" Республика Казахстан, Северо-Казахстанская область, Мамлютский район, село Воскресеновка, улица Каргина, 12/2.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 Мамлютского района Северо-Казахстанской области" 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 Мамлютского района Северо-Казахстанской области" Республика Казахстан, Северо-Казахстанская область, Мамлютский район, село Леденево, улица Школьная, 1.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"Михайловская средняя школа Мамлютского района Северо-Казахстанской области" Республика Казахстан, Северо-Казахстанская область, Мамлютский район, село Михайловка, улица Ленина, 12.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 Республика Казахстан, Северо-Казахстанская область, Мамлютский район, село Покровка, улица Мира, 3.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"Кызыласкерская средняя школа Мамлютского района Северо-Казахстанской области" Республика Казахстан, Северо-Казахстанская область Мамлютский район, село Кызыласкер, улица Скачкова, 34.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"Искровская неполная средняя школа Мамлютского района Северо-Казахстанской области" Республика Казахстан, Северо-Казахстанская область, Мамлютский район, село Искра, улица Конституции, 9.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 Мамлютского района Северо-Казахстанской области" Республика Казахстан, Северо-Казахстанская область, Мамлютский район, село Калугино, улица Школьная, 1.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 Мамлютского района Северо-Казахстанской области" Республика Казахстан, Северо-Казахстанская область, Мамлютский район, село Беловка, улица Школьная, 1.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Мамлютского района Северо-Казахстанской области" Республика Казахстан, Северо-Казахстанская область, Мамлютский район, село Дубровное, улица Интернациональная, 9.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 Мамлютского района Северо-Казахстанской области" 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области" Республика Казахстан, Северо-Казахстанская область, Мамлютский район, село Афонькино, улица, Школьная, 2.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 Мамлютского района Северо-Казахстанской области" Республика Казахстан, Северо-Казахстанская область, Мамлютский район, село Белое, улица Школьная, 8.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области" Республика Казахстан, Северо-Казахстанская область, Мамлютский район, село Ленино, улица Школьная, 3.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области" Республика Казахстан, Северо-Казахстанская область, Мамлютский район, село Минкесер, улица Школьная, 3.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"Мамлютская средняя школа № 2 Мамлютского района Северо-Казахстанской области" Республика Казахстан, Северо-Казахстанская область, Мамлютский район, город Мамлютка, улица Рабочая, 28.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"Новодубровинская начальная школа Мамлютского района Северо-Казахстанской области" Республика Казахстан, Северо-Казахстанская область, Мамлютский район, село Новодубровное, улица Мектеп, 39.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 Мамлютского района Северо-Казахстанской области" 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665"/>
        <w:gridCol w:w="1984"/>
        <w:gridCol w:w="1283"/>
        <w:gridCol w:w="990"/>
        <w:gridCol w:w="879"/>
        <w:gridCol w:w="880"/>
      </w:tblGrid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организаций дошкольного воспитания и обучения (район, город)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акимата Мамлютского района Северо-Казахстанской области Министерства образования и науки Республики Казахстан" Республика Казахстан, Северо-Казахстанская область, Мамлютский район, город Мамлютка, улица Беловский переулок, 18.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"Казахская школа интернат Мамлютского района Северо-Казахстанской области" Республика Казахстан, Северо-Казахстанская область, Мамлютский район, город Мамлютка, улица Скачкова, 82.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 Мамлютского района Северо-Казахстанской области" Республика Казахстан, Северо-Казахстанская область, Мамлютский район, село Андреевка, улица 50 лет Казахстана.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"Бексеитская средняя школа Мамлютского района Северо-Казахстанской области" Республика Казахстан, Северо-Казахстанская область, Мамлютский район, село Бексеит, улица Победы, 7.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 Мамлютского района Северо-Казахстанской области" Республика Казахстан, Северо-Казахстанская область, Мамлютский район, село Бостандык, улица Мектеп, 5.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области" Республика Казахстан, Северо-Казахстанская область, Мамлютский район, село Воскресеновка, улица Каргина, 12/2.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 Мамлютского района Северо-Казахстанской области" 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 Мамлютского района Северо-Казахстанской области" Республика Казахстан, Северо-Казахстанская область, Мамлютский район, село Леденево, улица Школьная, 1.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"Михайловская средняя школа Мамлютского района Северо-Казахстанской области" Республика Казахстан, Северо-Казахстанская область, Мамлютский район, село Михайловка, улица Ленина, 12.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 Республика Казахстан, Северо-Казахстанская область, Мамлютский район, село Покровка, улица Мира, 3.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"Кызыласкерская средняя школа Мамлютского района Северо-Казахстанской области" Республика Казахстан, Северо-Казахстанская область Мамлютский район, село Кызыласкер, улица Скачкова, 34.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"Искровская неполная средняя школа Мамлютского района Северо-Казахстанской области" Республика Казахстан, Северо-Казахстанская область, Мамлютский район, село Искра, улица Конституции, 9.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 Мамлютского района Северо-Казахстанской области" Республика Казахстан, Северо-Казахстанская область, Мамлютский район, село Калугино, улица Школьная,1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 Мамлютского района Северо-Казахстанской области" Республика Казахстан, Северо-Казахстанская область, Мамлютский район, село Беловка, улица Школьная, 1.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Мамлютского района Северо-Казахстанской области" Республика Казахстан, Северо-Казахстанская область, Мамлютский район, село Дубровное, улица Интернациональная, 9.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 Мамлютского района Северо-Казахстанской области" 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области" Республика Казахстан, Северо-Казахстанская область, Мамлютский район, село Афонькино, улица, Школьная, 2.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 Мамлютского района Северо-Казахстанской области" Республика Казахстан, Северо-Казахстанская область, Мамлютский район, село Белое, улица Школьная, 8.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области" Республика Казахстан, Северо-Казахстанская область, Мамлютский район, село Ленино, улица Школьная, 3.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области" Республика Казахстан, Северо-Казахстанская область, Мамлютский район, село Минкесер, улица Школьная, 3.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"Мамлютская средняя школа № 2 Мамлютского района Северо-Казахстанской области" Республика Казахстан, Северо-Казахстанская область, Мамлютский район, город Мамлютка, улица Рабочая, 28.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"Новодубровинская начальная школа Мамлютского района Северо-Казахстанской области" Республика Казахстан, Северо-Казахстанская область, Мамлютский район, село Новодубровное, улица Мектеп, 39.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 Мамлютского района Северо-Казахстанской области" 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