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c67bd" w14:textId="e9c6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14 апреля 2017 года № 83. Зарегистрировано Департаментом юстиции Северо-Казахстанской области 18 мая 2017 года № 4186. Утратило силу постановлением акимата Мамлютского района Северо-Казахстанской области от 31 июля 2019 года № 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Мамлютского района Северо-Казахстанской области от 31.07.2019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Трудового кодекса Республики Казахстан от 23 ноября 2015 года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коммунальное государственное учреждение "Отдел экономики и финансов акимата Мамлютского района Северо-Казахстанской области".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апреля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Мамлютского района Северо-Казахстанской области от 14 апреля 2017 года № 83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здравоохранения: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врачи всех специальностей;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медицинская (ий) сестра (брат);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диетическая сестра;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фельдшер.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социального обеспечения: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 по уходу за престарелыми и инвалидами;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 за детьми-инвалидами старше 18 лет с психоневрологическими заболеваниями.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области образования: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учителя всех специальностей организаций дошкольного, начального, основного среднего, общего среднего образования, специальных (коррекционных) и специализированных организаций образования;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педагог;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 психолог;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воспитатель;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музыкальный руководитель (основных служб);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педагог дополнительного образования;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инструктор по физкультуре (основных служб);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методист (основных служб);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вожатый;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руководитель (заведующий) библиотекой;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руководитель (заведующий) интернатом;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библиотекарь;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программист;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преподаватель-организатор начальной военной подготовки;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логопед.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области культуры: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библиотекарь;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аккомпаниатор;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культорганизатор (основных служб).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 области спорта: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инструктор-спортсмен;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тренер.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Должности специалистов в области ветеринарии: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 фельдшер.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