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a55a" w14:textId="4b5a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23 декабря 2016 года № 11/2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мая 2017 года № 15/3. Зарегистрировано Департаментом юстиции Северо-Казахстанской области 1 июня 2017 года № 4200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23 декабря 2016 года № 11/2 "О районном бюджете на 2017-2019 годы" (зарегистрировано в Реестре государственной регистрации нормативных правовых актов под № 3994, опубликовано 13 января 2017 года в районных газетах "Солтүстік жұлдызы", "Знамя труда")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–2702968,3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443917,3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– 49472 тысячи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26927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2182652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2747489,2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7512,5 тысяч тенге, в том числе: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13614,5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6102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460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460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- 52493,4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52493,4 тысячи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13614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6102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44981,4 тысяча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6), 7), 10), 11) исключить;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"12. Учесть расходы по видам социальной помощи отдельным категориям нуждающихся граждан на 2017 год в сумме 10338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Д.Прелгаускас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 акимата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мая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к решению маслихата Мамлютского района Северо-Казахстанской области от 12 мая 2017 года № 15/3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к решению маслихата Мамлютского района Северо-Казахстанской области от 23 декабря 2016 года № 11/2 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2702968,3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2 747 489,2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1927802,3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83 967,9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19 237,9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19 112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125,9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Мамлютского района Северо-Казахстанской области от 12 мая 2017 года № 15/3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маслихата Мамлютского района Северо-Казахстанской области от 23 декабря 2016 года № 11/2 </w:t>
            </w:r>
          </w:p>
        </w:tc>
      </w:tr>
    </w:tbl>
    <w:bookmarkStart w:name="z25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34"/>
        <w:gridCol w:w="1134"/>
        <w:gridCol w:w="2932"/>
        <w:gridCol w:w="2476"/>
        <w:gridCol w:w="835"/>
        <w:gridCol w:w="118"/>
        <w:gridCol w:w="118"/>
        <w:gridCol w:w="688"/>
        <w:gridCol w:w="2030"/>
      </w:tblGrid>
      <w:tr>
        <w:trPr/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137677,3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7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1887"/>
        <w:gridCol w:w="1887"/>
        <w:gridCol w:w="1888"/>
        <w:gridCol w:w="2375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66"/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Мамлютка</w:t>
            </w:r>
          </w:p>
          <w:bookmarkEnd w:id="26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26757,7</w:t>
            </w:r>
          </w:p>
          <w:bookmarkEnd w:id="26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26757,7</w:t>
            </w:r>
          </w:p>
          <w:bookmarkEnd w:id="26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21895,7</w:t>
            </w:r>
          </w:p>
          <w:bookmarkEnd w:id="27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  <w:bookmarkEnd w:id="27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  <w:bookmarkEnd w:id="27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  <w:bookmarkEnd w:id="27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bookmarkEnd w:id="27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8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  <w:bookmarkEnd w:id="28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  <w:bookmarkEnd w:id="28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  <w:bookmarkEnd w:id="28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bookmarkEnd w:id="28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8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57313,7</w:t>
            </w:r>
          </w:p>
          <w:bookmarkEnd w:id="29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200"/>
        <w:gridCol w:w="2200"/>
        <w:gridCol w:w="2200"/>
        <w:gridCol w:w="1749"/>
        <w:gridCol w:w="22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94"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  <w:bookmarkEnd w:id="295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  <w:bookmarkEnd w:id="296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  <w:bookmarkEnd w:id="297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  <w:bookmarkEnd w:id="298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299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0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01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02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03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04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05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6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07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8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309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0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1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2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3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4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5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6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17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18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19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  <w:bookmarkEnd w:id="320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25482,7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12 мая 2017 года № 15/3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23 декабря 2016 года № 11/2</w:t>
            </w:r>
          </w:p>
        </w:tc>
      </w:tr>
    </w:tbl>
    <w:bookmarkStart w:name="z33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2017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6269"/>
        <w:gridCol w:w="4655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2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