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902e" w14:textId="29d9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помещения для встреч с выборщиками кандидатов в депутаты Сената Парламента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29 мая 2017 года № 131. Зарегистрировано Департаментом юстиции Северо-Казахстанской области 6 июня 2017 года № 4216. Утратило силу постановлением акимата Мамлютского района Северо-Казахстанской области от 19 августа 2017 года № 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Мамлютского района Северо-Казахстанской области от 19.08.2017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Мамлютской районной избирательной комиссией места для размещения агитационных печатных материалов для всех кандидатов в депутаты Сената Парламента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помещение для встреч с выборщиками всем кандидатам в депутаты Сената Парламента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Мамлютского района Северо-Казахстанской области Мушарапову А.Х.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Целуйко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мая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Мамлютского района Северо-Казахстанской области от 29 мая 2017 года № 131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Сената Парламента Республики Казахстан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3322"/>
        <w:gridCol w:w="7440"/>
      </w:tblGrid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"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Мамлютский район, город Мамлютка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(Северо-Западная часть)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коммунального государственного учреждения "Мамлютская школа гимназия № 1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Мамлютский район, город Мамлютка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(Центральная часть)</w:t>
            </w:r>
          </w:p>
        </w:tc>
        <w:tc>
          <w:tcPr>
            <w:tcW w:w="7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напротив здания магазина "Сказка"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Мамлютского района Северо-Казахстанской области от 29 мая 2017 года № 131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выборщиками всем кандидатам в депутаты Сената Парламента Республики Казахстан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2377"/>
        <w:gridCol w:w="8822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0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встреч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Мамлютский район, город Мамлютка 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 коммунального государственного учреждения "Мамлютская казахская школа-интернат Мамлютского района Северо-Казахстанской области", Северо-Казахстанская область, Мамлютский район, город Мамлютка, улица Скачкова, 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