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a80" w14:textId="6c4b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Новомихайловского сельского округа Мамлютского района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декабря 2017 года № 23/4. Зарегистрировано Департаментом юстиции Северо-Казахстанской области 12 января 2018 года № 4508.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Новомихайловского сельского округа Мамлютского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–27528,6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7624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19904,6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27528,6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лиц, имущество которых находится на территории сельского округа;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 на земли населенных пунктов с физических и юридических лиц, земельный участок которых находится в селе;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села.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доходы бюджета сельского округа формируется за счет следующих неналоговых поступлений: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взносы физических и юридических лиц;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от продажи основного капитала.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2018 год, в сумме 15459 тысяч тенге.</w:t>
      </w:r>
    </w:p>
    <w:bookmarkEnd w:id="26"/>
    <w:bookmarkStart w:name="z1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объемы целевых текущих трансфертов передаваемых из бюджета Мамлютского района Северо-Казахстанской области в бюджет государственного учреждения "Аппарат акима Новомихайловского сельского округа Мамлютского района Северо-Казахстанской области" на 2018 год в сумме 4445,6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Мамлютского района Северо-Казахстанской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в области здравоохранения, социального обеспечения, образования, культуры, спорта, ветеринарии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25 декабря 2017 года № 23/4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25 декабря 2017 года № 23/4</w:t>
            </w:r>
          </w:p>
        </w:tc>
      </w:tr>
    </w:tbl>
    <w:bookmarkStart w:name="z7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388"/>
        <w:gridCol w:w="4236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областногозначения) бюджета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23 512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 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25 декабря 2017 года № 23/4</w:t>
            </w:r>
          </w:p>
        </w:tc>
      </w:tr>
    </w:tbl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388"/>
        <w:gridCol w:w="4236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областногозначения) бюджета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23 893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 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