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24791" w14:textId="20247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 по болезни инфекционный ринотрахеит крупного рогатого скота на территории крестьянского хозяйства "Союз" в селе Искра Воскресеновского сельского округа Мамлютского района Северо-Казахстанской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Воскресеновского сельского округа Мамлютского района Северо-Казахстанской области от 6 октября 2017 года № 12. Зарегистрировано Департаментом юстиции Северо-Казахстанской области 11 октября 2017 года № 4340. Утратило силу решением акима Воскресеновского сельского округа Мамлютского района Северо-Казахстанской области от 6 декабря 2017 года № 13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Воскресеновского сельского округа Мамлютского района Северо-Казахстанской области от 06.12.2017 </w:t>
      </w:r>
      <w:r>
        <w:rPr>
          <w:rFonts w:ascii="Times New Roman"/>
          <w:b w:val="false"/>
          <w:i w:val="false"/>
          <w:color w:val="ff0000"/>
          <w:sz w:val="28"/>
        </w:rPr>
        <w:t>№ 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10-1 Закона Республики Казахстан от 10 июля 2002 года "О ветеринарии" и на основании представления главного государственного ветеринарно-санитарного инспектора Мамлютского района от 12 сентября 2017 года №13-12/144, исполняющий обязанности акима Воскресеновского сельского округа Мамлютского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ограничительные мероприятия по болезни инфекционный ринотрахеит крупного рогатого скота на территории крестьянского хозяйства "Союз", находящееся в селе Искра Воскресеновского сельского округа Мамлютского района Северо-Казахстанской области.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"Отдел ветеринарии акимата Мамлютского района Северо-Казахстанской области" (по согласованию) для достижения ветеринарно-санитарного благополучия в выявленном эпизоотическом очаге провести необходимые ветеринарно-санитарные мероприятия.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 и распрастаняется на отношения, возникшие с 12 сентября 2017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Н. Кусаинов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