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66f0" w14:textId="4426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21 декабря 2016 года № 47 "О бюджете Тайыншинского района Северо-Казахстанской области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23 феврвля 2017 года № 59. Зарегистрировано Департаментом юстиции Северо-Казахстанской области 23 февраля 2017 года № 4067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 бюджете Тайыншинского района Северо-Казахстанской области на 2017 - 2019 годы" от 21 декабря 2016 года № 47 (зарегистрировано в Реестре государственной регистрации нормативных правовых актах под № 4012 от 10 января 2017 года, опубликовано в районной газете от 9 февраля 2017 года "Тайынша таңы", в районной газете от 9 февраля 2017 года "Тайыншинские вести")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Тайыншинского района Северо-Казахстанской области на 2017-2019 годы (далее бюджет района)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доходы- 4855633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- 1129252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- 15291тысяч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основного капитала - 57812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- 3653278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- 4906933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- 6238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- 10210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- 3972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финансовых активов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- 57538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- 57538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- 10210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- 3972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- 51300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Утвердить резерв местного исполнительного органа района на 2017 год в сумме 16286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10-1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"10-1. Предусмотреть расходы районного бюджета за счет свободных остатков бюджетных средств, сложившихся на начало финансового года, и возврата целевых трансфертов республиканского и областного бюджетов, недоиспользованных в 2016 году, согласно приложению 9.";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приложением 9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XII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маслихата Тайыншинского района Северо-Казахстанской области от 23 февраля 2017 года № 59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21 декабря 2016 года № 47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223"/>
        <w:gridCol w:w="1223"/>
        <w:gridCol w:w="6149"/>
        <w:gridCol w:w="2843"/>
      </w:tblGrid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развитие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неиспользованных,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маслихата Тайыншинского района Северо-Казахстанской области от 23 февраля 2017 года № 59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Тайыншинского района Северо-Казахстанской области от 21 декабря 2016 года № 47</w:t>
            </w:r>
          </w:p>
        </w:tc>
      </w:tr>
    </w:tbl>
    <w:bookmarkStart w:name="z2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2017 года, и возврат целевых трансфертов, недоиспользованных в 2016 году</w:t>
      </w:r>
    </w:p>
    <w:bookmarkEnd w:id="1"/>
    <w:bookmarkStart w:name="z2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220"/>
        <w:gridCol w:w="1220"/>
        <w:gridCol w:w="1220"/>
        <w:gridCol w:w="5123"/>
        <w:gridCol w:w="2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