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37ac" w14:textId="e843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 на территории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мая 2017 года № 182. Зарегистрировано Департаментом юстиции Северо-Казахстанской области 1 июня 2017 года № 4199. Утратило силу постановлением акимата Тайыншинского района Северо-Казахстанской области от 14 июля 2021 года № 268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Тайыншинского района Северо-Казахстанской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Тайыншинской районной избирательной комиссией Северо-Казахстанской области Республики Казахстан места для размещения агитационных печатных материалов для всех кандидатов в депутаты Сената Парламента Республики Казахстан на территории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выборщиками всем кандидатам в депутаты Сената Парламента Республики Казахстан на территории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Северо-Казахстанской области от 26 мая 2017 года № 182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Сената Парламента Республики Казахстан на территории Тайыншинского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677"/>
        <w:gridCol w:w="10488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центральной площади, информационный стенд у здания государственного коммунального казенного предприятия "Районный дом культуры" коммунального государственного учреждения "Отдел культуры и развития языков акимата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центра досуга товарищества с ограниченной ответственностью "Астык-STEM" (по согласованию)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"Племзавод Алабота"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"ХПП Золоторунное"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  <w:bookmarkEnd w:id="14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жилого дома Муканова Каиргельды Баймановича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акционерного общества "Большой Изюм"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Ново-Приречное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  <w:bookmarkEnd w:id="22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амбулаторного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  <w:bookmarkEnd w:id="28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"Рассвет"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  <w:bookmarkEnd w:id="3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"Новый труд" (по согласованию)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  <w:bookmarkEnd w:id="36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коммунального государственного учреждения "Аппарат акима Келлеровского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сельского клуба коммунального государственного учреждения "Аппарат акима Келлеровского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  <w:bookmarkEnd w:id="40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сельского клуба коммунального государственного учреждения "Аппарат акима Кировского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"Агрономовская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  <w:bookmarkEnd w:id="44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"Краснополянское"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Доброжановка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сельского клуба товарищества с ограниченной ответственностью "Краснополянское"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"Озерки"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производственного кооператива "Степной"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медицинского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"Виктория"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  <w:bookmarkEnd w:id="52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  <w:bookmarkEnd w:id="5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конторы товарищества с ограниченной ответственностью "Алиби-Астык" (по согласованию)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бывшей школы коммунального государственного учреждения "Отдел образования акимата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  <w:bookmarkEnd w:id="64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"Береке"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"Асар"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бывшей школы коммунального государственного учреждения "Отдел образования акимата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  <w:bookmarkEnd w:id="68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"Каратомар"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"Кантемировская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индивидуального предпринимателя "Хлопко"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  <w:bookmarkEnd w:id="72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"Агрофирма Эксимнан"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"Севастопольская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жилого дома Нургалиева Рашида Сапаргалиевича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  <w:bookmarkEnd w:id="76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"Бахмутская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"Многоцветенская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8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Ново-Ивановка</w:t>
            </w:r>
            <w:r>
              <w:br/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медицинского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  <w:bookmarkEnd w:id="8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Казахстан, информационный стенд у здания коммунального государственного учреждения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"Тулпар Тайынша"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Яснополянский сельский округ </w:t>
            </w:r>
          </w:p>
          <w:bookmarkEnd w:id="8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"Вишневское" (по согласованию)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9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коммунального государственного учреждения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9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Дашка-Николаевка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"Дашка-Николаевка"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Тайыншинского района Северо-Казахстанской области от 26 мая 2017 года № 182</w:t>
            </w:r>
          </w:p>
        </w:tc>
      </w:tr>
    </w:tbl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выборщиками всеми кандидатами в депутаты Сената Парламента Республики Казахстан на территории Тайыншинского района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069"/>
        <w:gridCol w:w="9274"/>
      </w:tblGrid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93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проведения встреч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"Районный дом культуры" коммунального государственного учреждения "Отдел культуры и развития языков акимата Тайыншинского района Северо-Казахстанской области"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"Карагашская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6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"Племзавод Алабота" (по согласованию)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7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8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9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0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  <w:r>
              <w:br/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"Жастар"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1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2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3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коммунального государственного учреждения "Аппарат акима Кировского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4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5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6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"Алиби-Астык" (по согласованию)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7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"Рощинский МЭЗ" (по согласованию)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8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9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0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11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"Чкаловская средняя школа №1"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12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