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ab05" w14:textId="0d5a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23 августа 2017 года № 288. Зарегистрировано Департаментом юстиции Северо-Казахстанской области 7 сентября 2017 года № 4303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инвалидов, утвержденными Приказом Министра здравоохранения и социального развития Республики Казахстан от 13 июня 2016 года №498 "Об утверждении Правил квотирования рабочих мест для инвалидов" (зарегистрировано в Реестре государственной регистрации нормативных правовых актов № 14010),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на 2017 год для инвалидов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Тайыншинского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Тайыншинского района № 288 от 23 августа 2017 года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организаций с установленной квотой рабочих мест для инвалидов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8"/>
        <w:gridCol w:w="2023"/>
        <w:gridCol w:w="2872"/>
        <w:gridCol w:w="3717"/>
      </w:tblGrid>
      <w:tr>
        <w:trPr>
          <w:trHeight w:val="30" w:hRule="atLeast"/>
        </w:trPr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  <w:bookmarkEnd w:id="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квоте (чел)</w:t>
            </w:r>
          </w:p>
        </w:tc>
      </w:tr>
      <w:tr>
        <w:trPr>
          <w:trHeight w:val="30" w:hRule="atLeast"/>
        </w:trPr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"Ильич-Тайынша"</w:t>
            </w:r>
          </w:p>
          <w:bookmarkEnd w:id="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