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f7da" w14:textId="247f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14 ноября 2017 года № 385. Зарегистрировано Департаментом юстиции Северо-Казахстанской области 5 декабря 2017 года № 4395. Утратило силу постановлением акимата акимата Тайыншинского района Северо-Казахстанской области от 19 апреля 2021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акимата Тайыншинского района Северо-Казахстанской области от 19.04.2021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6) статьи 9 Закона Республики Казахстан от 6 апреля 2016 года "О занятости населения", подпунктом 1) статьи 31 Закона Республики Казахстан от 13 апреля 2005 года "О социальной защите инвалидов в Республике Казахстан", Правилами 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№14010), акимат Тайыншинского района Северо-Казахстанской области 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 согласно приложению 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Н.Трифонов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2017 года № 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в редакции постановления акимата Тайыншинского района Северо-Казахстанской области от 28.03.2019 № 108 (вводится в действие по истечении десяти календарных дней после дня его первого официального опубликования); в редакции постановления акимата Тайыншинского района Северо-Казахстанской области от 26.11.2019 № 422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60"/>
        <w:gridCol w:w="1799"/>
        <w:gridCol w:w="2581"/>
        <w:gridCol w:w="3360"/>
      </w:tblGrid>
      <w:tr>
        <w:trPr>
          <w:trHeight w:val="30" w:hRule="atLeast"/>
        </w:trPr>
        <w:tc>
          <w:tcPr>
            <w:tcW w:w="4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(чел)</w:t>
            </w:r>
          </w:p>
        </w:tc>
      </w:tr>
      <w:tr>
        <w:trPr>
          <w:trHeight w:val="30" w:hRule="atLeast"/>
        </w:trPr>
        <w:tc>
          <w:tcPr>
            <w:tcW w:w="4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"Донецкое – НҰРЛЫ ЖОЛ"</w:t>
            </w:r>
          </w:p>
        </w:tc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