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fbd2a" w14:textId="51fbd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Тайыншинского района приписки и медицинского освидетельствования граждан мужского пола Республики Казахстан с января по март 2018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Тайыншинского района Северо-Казахстанской области от 4 декабря 2017 года № 57. Зарегистрировано Департаментом юстиции Северо-Казахстанской области 20 декабря 2017 года № 4439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10 </w:t>
      </w:r>
      <w:r>
        <w:rPr>
          <w:rFonts w:ascii="Times New Roman"/>
          <w:b w:val="false"/>
          <w:i w:val="false"/>
          <w:color w:val="000000"/>
          <w:sz w:val="28"/>
        </w:rPr>
        <w:t>Правил воинского учета военнообязанных и призывников, утвержденных Приказом Министра обороны Республики Казахстан от 24 января 2017 года №28 "Об утверждении Правил воинского учета военнообязанных и призывников" (зарегистрировано в Реестре государственной регистрации нормативных правовых актов №14881), аким Тайыншинского района Северо-Казахстанской области 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и медицинское освидетельствование граждан Республики Казахстан мужского пола, которым в год приписки исполняется семнадцать лет, к призывному участку республиканского государственного учреждения "Отдел по делам обороны Тайыншинского района Северо-Казахстанской области" (по согласованию) с января по март 2018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курирующего заместителя акима Тайыншинского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Н.Трифонов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республиканского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по делам обороны Тайыншинского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Северо-Казахстаной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 декабря 2017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Турабай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