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683b3" w14:textId="9b683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Тайыншинского района Северо-Казахстанской области на 2018 - 2020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22 декабря 2017 года № 119. Зарегистрировано Департаментом юстиции Северо-Казахстанской области 9 января 2018 года № 4483.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Тайыншинского района Северо-Казахстанской области на 2018 - 2020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- 5652326,5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- 843059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- 18644,1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- 92847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- 4697776,4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- 5656212,3 тысяч тенге;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- 5311,1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- 9964,5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- 4653,4 тысяч тенге;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- 0 тысяч тенге;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- 9196,9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- 9196,9 тысяч тенге: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- 9964,5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- 4653,4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- 3885,8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района на 2018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нормативам распределения доходов, установленным областным маслихатом, за исключением индивидуального подоходного налога по доходам, не облагаемым у источника выплаты, физических лиц, зарегистрированных на территории города районного значения, села, поселка, сельского округа;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и юридических лиц, индивидуальных предпринимателей, за исключением налога на имущество физических лиц, имущество которых находится на территории города районного значения, села, поселка, сельского округа;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налог, за исключением земельного налога на земли населенных пунктов с физических и юридических лиц, земельный участок которых находится в городе районного значения, селе, поселке;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средства, за исключением налога на транспортные средства с физических и юридических лиц, зарегистрированных в городе районного значения, селе, поселке;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акцизов на бензин (за исключением авиационного) и дизельное топливо;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индивидуальных предпринимателей;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кроме консульского сбора и государственных пошлин, зачисляемых в республиканский бюджет.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2018 год распределение общей суммы поступлений от налогов в областной бюджет из районного бюджета в следующих размерах: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 - 100 процентов;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 - 100 процентов;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- 16 процентов.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на 2018 год распределение общей суммы поступлений от налогов в бюджет района: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Абайский, Алаботинский, Амандыкский, Большеизюмовский, Донецкий, Драгомировский, Зеленогайский, Кировский, Краснополянский, Рощинский, Мироновский, Тендыкский, Тихоокеанский сельские округа - 100 процентов;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- 84 процентов.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доходы районного бюджета формируются за счет следующих неналоговых поступлений: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акимата района;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 за исключением доходов от аренды имущества коммунальной собственности района находящегося в управлении акимов города районного значения, села, поселка, сельского округа;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районного бюджета;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районного бюджета, за исключением штрафов, пеней, санкций, взысканий, налагаемых акимами города Тайынша, сельских округов;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неналоговые поступления в районный бюджет.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Установить, что в районный бюджет зачисляются поступления от погашения выданных из районного бюджета кредитов, продажи финансовых активов государства, находящихся в коммунальной собственности района, займов местного исполнительного органа района.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 Утвердить резерв местного исполнительного органа района на 2018 год в сумме 20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маслихата Тайыншинского района Северо-Казахстанской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Обеспечить выплату заработной платы государственным служащим, работникам государственных учреждений, не являющихся государственными служащими и работникам казенных предприятий в полном объеме.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Установить, что доходы бюджета района формируются за счет поступлений от продажи основного капитала.</w:t>
      </w:r>
    </w:p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Учесть в бюджете района на 2018 год поступление целевых трансфертов из республиканского бюджета, в том числе: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учителям, прошедшим стажировку по языковым курсам;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квалификацию педагогического мастерства учителям, прошедшим национальный квалификационный тест и реализующим учебные программы начального, основного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Плана мероприятий по обеспечению прав и улучшения качества жизни инвалидов в Республике Казахстан на 2012 – 2018 годы,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2016 года № 213 "Об утверждении третьего этапа (2016 - 2018 годы) Плана мероприятий по обеспечению прав и улучшению качества жизни инвалидов в Республике Казахстан на 2012 - 2018 годы";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затрат работодателя на создание специальных рабочих мест для трудоустройства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коммунальном государственном учреждении "Центр занятости населения акимата Тайыншинского района Северо-Казахстанской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мероприятий, направленных на развитие рынка труда, в рамках Программы развития продуктивной занятости массового предпринимательства на 2017-2021 годы,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2016 года № 919 "Об утверждении Программы развития продуктивной занятости и массового предпринимательства на 2017 - 2021 годы, внесении изменения и дополнения в постановление Правительства Республики Казахстан от 30 декабря 2015 года № 1136 "Об утверждении перечня правительственных программ и признании утратившими силу некоторых решений Правительства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автомобильной дороги районного значения КТТА-69 "Келлеровка-Южное";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средний ремонт автомобильной дороги районного значения КТТА-283 "Подъезд к селу Озерное.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маслихата Тайыншинского района Северо-Казахстанской области от 18.07.2018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Предусмотреть расходы районного бюджета за счет свободных остатков бюджетных средств, сложившихся на начало финансового года, и возврат целевых трансфертов республиканского и областного бюджетов, недоиспользованных в 2017 году, согласно приложению 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10-1 в соответствии с решением маслихата Тайыншинского района Северо-Казахстанской области от 19.03.2018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на 2018 год объемы трансфертов, передаваемых из областного бюджета бюджету района в сумме 139722,4 тысяч тенге, в том числе: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оплаты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и доставку учебников;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угля;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организаций образования высокоскоростным доступом к сети Интернет;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ветеринарных мероприятий по энзоотическим болезням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по 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строительство локального источника водоснабжения в селе Макашевка Тайыншинского района Северо-Казахстанской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строительство локального источника водоснабжения в селе Рощинское Тайыншинского района Северо-Казахстанской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строительство локального источника водоснабжения в селе Летовочное Тайыншинского района Северо-Казахстанской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строительство локального источника водоснабжения в селе Красная Поляна Тайыншинского района Северо-Казахстанской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строительство локального источника водоснабжения в селе Краснокаменка Тайыншинского района Северо-Казахстанской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строительство разводящих сетей с подключением к Булаевскому групповому водопроводу в селе Кирово Тайыншинского района Северо-Казахстанской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строительство локального источника водоснабжения с разводящими сетями в селе Чкалово, селе Петровка Тайыншинского района Северо-Казахстанской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строительство кустового источника водоснабжения в селе Дашка-Николаевка, селе Новогречановка Тайыншинского района Северо-Казахстанской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строительство локального источника водоснабжения в селе Горькое Тайыншинского района Северо-Казахстанской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строительство локального источника водоснабжения с разводящими сетями в селе Келлеровка Тайыншинского района Северо-Казахстанской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завода по производству растительного масла в селе Ильичевка (электроснабжение).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маслихата Тайыншинского района Северо-Казахстанской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Установить бюджетную субвенцию, передаваемую из областного бюджета в бюджет района на 2018 год в сумме 3726172 тысяч тенге.</w:t>
      </w:r>
    </w:p>
    <w:bookmarkEnd w:id="44"/>
    <w:bookmarkStart w:name="z6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Установить в расходах районного бюджета на 2018 год субвенцию, передаваемую из районного бюджета в бюджет сельских округов в сумме 78662 тысячи тенге, в том числе:</w:t>
      </w:r>
    </w:p>
    <w:bookmarkEnd w:id="45"/>
    <w:bookmarkStart w:name="z6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Келлеровскому – 19545 тысяч тенге;</w:t>
      </w:r>
    </w:p>
    <w:bookmarkEnd w:id="46"/>
    <w:bookmarkStart w:name="z7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Летовочному – 15569 тысяч тенге;</w:t>
      </w:r>
    </w:p>
    <w:bookmarkEnd w:id="47"/>
    <w:bookmarkStart w:name="z7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Чермошнянскому – 17326 тысяч тенге;</w:t>
      </w:r>
    </w:p>
    <w:bookmarkEnd w:id="48"/>
    <w:bookmarkStart w:name="z7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Чкаловскому – 10704 тысяч тенге;</w:t>
      </w:r>
    </w:p>
    <w:bookmarkEnd w:id="49"/>
    <w:bookmarkStart w:name="z7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Яснополянскому – 15518 тысяч тенге.</w:t>
      </w:r>
    </w:p>
    <w:bookmarkEnd w:id="50"/>
    <w:bookmarkStart w:name="z7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Установить объемы бюджетных изъятий из бюджета города Тайынша в районный бюджет на 2018 год в сумме 34322 тысяч тенге. </w:t>
      </w:r>
    </w:p>
    <w:bookmarkEnd w:id="51"/>
    <w:bookmarkStart w:name="z7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Учесть в районном бюджете на 2018 год бюджетные кредиты из республиканского бюджета на реализацию мер социальной поддержки специалистов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Тайыншинского района Северо-Казахстанской области.</w:t>
      </w:r>
    </w:p>
    <w:bookmarkEnd w:id="52"/>
    <w:bookmarkStart w:name="z7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местности, сохранить в 2018 году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53"/>
    <w:bookmarkStart w:name="z7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Установить перечень бюджетных программ на 2018-2020 годы в разрезе аппаратов акимов сельских округов,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4"/>
    <w:bookmarkStart w:name="z7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Установить распределение трансфертов органам самоуправления между сельскими округами,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5"/>
    <w:bookmarkStart w:name="z7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Установить, что в процессе исполнения бюджета района на 2018 год не подлежат секвестру местные бюджетные программы,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 </w:t>
      </w:r>
    </w:p>
    <w:bookmarkEnd w:id="56"/>
    <w:bookmarkStart w:name="z8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Настоящее решение вступает в действие с 1 января 2018 года.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XVIII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Трофимов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Тайыншинского района Северо-Казахстанской области от 22 декабря 2017 года № 119</w:t>
            </w:r>
          </w:p>
        </w:tc>
      </w:tr>
    </w:tbl>
    <w:bookmarkStart w:name="z5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Северо-Казахстанской области на 2018 год 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Тайыншинского района Северо-Казахстанской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224"/>
        <w:gridCol w:w="1224"/>
        <w:gridCol w:w="5956"/>
        <w:gridCol w:w="299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9"/>
        </w:tc>
        <w:tc>
          <w:tcPr>
            <w:tcW w:w="5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5652326,5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18644,1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4697776,4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4663454,4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4663454,4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5656212,3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102562,6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98179,6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31520,4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19396,4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3660771,8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3621937,8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3222651,3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39259,3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335934,2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326783,2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60665,9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54093,9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53114,9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172233,4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29827,8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187523,4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139162,4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сырья животного происхождения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31310,6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19317,6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19317,6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292131,5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292131,5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-9196,9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Тайыншинского района Северо-Казахстанской области от 22 декабря 2017 года № 119</w:t>
            </w:r>
          </w:p>
        </w:tc>
      </w:tr>
    </w:tbl>
    <w:bookmarkStart w:name="z27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</w:t>
      </w:r>
      <w:r>
        <w:rPr>
          <w:rFonts w:ascii="Times New Roman"/>
          <w:b/>
          <w:i w:val="false"/>
          <w:color w:val="000000"/>
        </w:rPr>
        <w:t xml:space="preserve"> Тайыншинского района на 2019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3748245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3748245</w:t>
            </w:r>
          </w:p>
        </w:tc>
      </w:tr>
    </w:tbl>
    <w:bookmarkStart w:name="z3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274"/>
        <w:gridCol w:w="1274"/>
        <w:gridCol w:w="6198"/>
        <w:gridCol w:w="2616"/>
      </w:tblGrid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2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4788900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3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5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9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2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3492924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3452394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3092409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6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9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2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8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5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8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2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9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- 4653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2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5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6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7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8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9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- 4653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0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1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2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3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4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5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Тайыншинского района Северо-Казахстанской области от 22 декабря 2017 года № 119</w:t>
            </w:r>
          </w:p>
        </w:tc>
      </w:tr>
    </w:tbl>
    <w:bookmarkStart w:name="z444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на 2020 год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4809138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3788135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3749864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3749864</w:t>
            </w:r>
          </w:p>
        </w:tc>
      </w:tr>
    </w:tbl>
    <w:bookmarkStart w:name="z48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274"/>
        <w:gridCol w:w="1274"/>
        <w:gridCol w:w="6198"/>
        <w:gridCol w:w="2616"/>
      </w:tblGrid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8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4809138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9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41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45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8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3537144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3496245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3128030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62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5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78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94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01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04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8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15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18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1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22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3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4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25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Дефицит (профицит) бюджета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- 4653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26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7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28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29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0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31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Тайыншинского района Северо-Казахстанской области от 22 декабря 2017 года № 119</w:t>
            </w:r>
          </w:p>
        </w:tc>
      </w:tr>
    </w:tbl>
    <w:bookmarkStart w:name="z261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района в городе, города районного значения, поселка, села, сельского округа на 2018 год </w:t>
      </w:r>
    </w:p>
    <w:bookmarkEnd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маслихата Тайыншинского района Северо-Казахстанской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584"/>
        <w:gridCol w:w="1584"/>
        <w:gridCol w:w="4924"/>
        <w:gridCol w:w="304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3"/>
        </w:tc>
        <w:tc>
          <w:tcPr>
            <w:tcW w:w="4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145255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145255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141455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19317,6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19317,6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19317,6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2"/>
        <w:gridCol w:w="1742"/>
        <w:gridCol w:w="1742"/>
        <w:gridCol w:w="1742"/>
        <w:gridCol w:w="1742"/>
        <w:gridCol w:w="1847"/>
        <w:gridCol w:w="174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Абайского сельского округа"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Алаботинского сельского округа"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Амандыкского сельского округа"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Большеизюмовского сельского округа"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Донецкого сельского округа"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Драгомировского сельского округа"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Зеленогайского сельского округа"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9"/>
        <w:gridCol w:w="2152"/>
        <w:gridCol w:w="2029"/>
        <w:gridCol w:w="2030"/>
        <w:gridCol w:w="2030"/>
        <w:gridCol w:w="20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Кировского сельского округа"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Краснополянского сельского округа"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Мироновского сельского округа"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Рощинского сельского округа"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Тендыкского сельского округа"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Тихоокеанского сельского округа"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9809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9809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9809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1906,6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877,5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1906,6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877,5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1906,6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Тайыншинского района Северо-Казахстанской области от 22 декабря 2017 года № 119</w:t>
            </w:r>
          </w:p>
        </w:tc>
      </w:tr>
    </w:tbl>
    <w:bookmarkStart w:name="z649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района в городе, города районного значения, поселка, села, сельского округа на 2019 год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98"/>
        <w:gridCol w:w="1298"/>
        <w:gridCol w:w="4034"/>
        <w:gridCol w:w="2320"/>
        <w:gridCol w:w="616"/>
        <w:gridCol w:w="616"/>
        <w:gridCol w:w="616"/>
        <w:gridCol w:w="273"/>
        <w:gridCol w:w="274"/>
      </w:tblGrid>
      <w:tr>
        <w:trPr/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5"/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6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7"/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143604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143604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143604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8"/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39"/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0"/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развиию регионов в рамках Программы Развитие регионов до 2020 года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21995</w:t>
            </w:r>
          </w:p>
        </w:tc>
      </w:tr>
    </w:tbl>
    <w:bookmarkStart w:name="z66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979"/>
        <w:gridCol w:w="979"/>
        <w:gridCol w:w="979"/>
        <w:gridCol w:w="980"/>
        <w:gridCol w:w="980"/>
        <w:gridCol w:w="980"/>
        <w:gridCol w:w="980"/>
        <w:gridCol w:w="980"/>
        <w:gridCol w:w="834"/>
        <w:gridCol w:w="980"/>
        <w:gridCol w:w="835"/>
        <w:gridCol w:w="835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342"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Абайского сельского округа" </w:t>
            </w:r>
          </w:p>
          <w:bookmarkEnd w:id="343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Алаботинского сельского округа"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Амандыкского сельского округа"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Большеизюмовского сельского округа"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Донецкого сельского округа"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Драгомировского сельского округа"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Зеленогайского сельского округа"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Кировского сельского округа"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Краснополянского сельского округа"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Мироновского сельского округа"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Рощинского сельского округа"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Тендыкского сельского округа"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Тихоокеанского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13504</w:t>
            </w:r>
          </w:p>
          <w:bookmarkEnd w:id="344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13504</w:t>
            </w:r>
          </w:p>
          <w:bookmarkEnd w:id="345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13504</w:t>
            </w:r>
          </w:p>
          <w:bookmarkEnd w:id="346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47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48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49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  <w:bookmarkEnd w:id="350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  <w:bookmarkEnd w:id="351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  <w:bookmarkEnd w:id="352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  <w:bookmarkEnd w:id="353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  <w:bookmarkEnd w:id="354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  <w:bookmarkEnd w:id="355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Тайыншинского района Северо-Казахстанской области от 22 декабря 2017 года № 119</w:t>
            </w:r>
          </w:p>
        </w:tc>
      </w:tr>
    </w:tbl>
    <w:bookmarkStart w:name="z682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района в городе, города районного значения, поселка, села, сельского округа на 2019 год</w:t>
      </w:r>
    </w:p>
    <w:bookmarkEnd w:id="3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98"/>
        <w:gridCol w:w="1298"/>
        <w:gridCol w:w="4034"/>
        <w:gridCol w:w="2320"/>
        <w:gridCol w:w="616"/>
        <w:gridCol w:w="616"/>
        <w:gridCol w:w="616"/>
        <w:gridCol w:w="273"/>
        <w:gridCol w:w="274"/>
      </w:tblGrid>
      <w:tr>
        <w:trPr/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57"/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8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9"/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0"/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61"/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2"/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развиию регионов в рамках Программы Развитие регионов до 2020 года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23095</w:t>
            </w:r>
          </w:p>
        </w:tc>
      </w:tr>
    </w:tbl>
    <w:bookmarkStart w:name="z69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979"/>
        <w:gridCol w:w="979"/>
        <w:gridCol w:w="979"/>
        <w:gridCol w:w="980"/>
        <w:gridCol w:w="980"/>
        <w:gridCol w:w="980"/>
        <w:gridCol w:w="980"/>
        <w:gridCol w:w="980"/>
        <w:gridCol w:w="834"/>
        <w:gridCol w:w="980"/>
        <w:gridCol w:w="835"/>
        <w:gridCol w:w="835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364"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Абайского сельского округа" </w:t>
            </w:r>
          </w:p>
          <w:bookmarkEnd w:id="365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Алаботинского сельского округа"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Амандыкского сельского округа"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Большеизюмовского сельского округа"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Донецкого сельского округа"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Драгомировского сельского округа"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Зеленогайского сельского округа"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Кировского сельского округа"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Краснополянского сельского округа"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Мироновского сельского округа"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Рощинского сельского округа"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Тендыкского сельского округа"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Тихоокеанского сельского округа"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</w:t>
            </w:r>
          </w:p>
          <w:bookmarkEnd w:id="366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</w:t>
            </w:r>
          </w:p>
          <w:bookmarkEnd w:id="367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</w:t>
            </w:r>
          </w:p>
          <w:bookmarkEnd w:id="368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69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70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71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  <w:bookmarkEnd w:id="372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  <w:bookmarkEnd w:id="373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  <w:bookmarkEnd w:id="374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  <w:bookmarkEnd w:id="375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  <w:bookmarkEnd w:id="376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  <w:bookmarkEnd w:id="377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Тайыншинского района Северо-Казахстанской области от 22 декабря 2017 года № 119</w:t>
            </w:r>
          </w:p>
        </w:tc>
      </w:tr>
    </w:tbl>
    <w:bookmarkStart w:name="z715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самоуправления между аппаратами акима района в городе, города районного значения, поселка, села, сельского округа на 2018 год </w:t>
      </w:r>
    </w:p>
    <w:bookmarkEnd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маслихата Тайыншинского района Северо-Казахстанской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2140"/>
        <w:gridCol w:w="2140"/>
        <w:gridCol w:w="3178"/>
        <w:gridCol w:w="32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9"/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19479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19479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2"/>
        <w:gridCol w:w="2021"/>
        <w:gridCol w:w="2021"/>
        <w:gridCol w:w="2022"/>
        <w:gridCol w:w="2022"/>
        <w:gridCol w:w="202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Абайского сельского округа" 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Алаботинского сельского округа"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Амандыкского сельского округа"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Большеизюмовского сельского округа"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Донецкого сельского округа"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Драгомировского сельского округа"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6"/>
        <w:gridCol w:w="1736"/>
        <w:gridCol w:w="1736"/>
        <w:gridCol w:w="1736"/>
        <w:gridCol w:w="1736"/>
        <w:gridCol w:w="1736"/>
        <w:gridCol w:w="188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Зеленогайского сельского округа"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Кировского сельского округа"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Краснополянского сельского округа"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Мироновского сельского округа"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Рощинского сельского округа"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Тендыкского сельского округа"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Тихоокеанского сельского округа" </w:t>
            </w:r>
          </w:p>
        </w:tc>
      </w:tr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Тайыншинского района Северо-Казахстанской области от 22 декабря 2017 года № 119</w:t>
            </w:r>
          </w:p>
        </w:tc>
      </w:tr>
    </w:tbl>
    <w:bookmarkStart w:name="z731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районного бюджета на 2018 год</w:t>
      </w:r>
    </w:p>
    <w:bookmarkEnd w:id="3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1"/>
        </w:tc>
        <w:tc>
          <w:tcPr>
            <w:tcW w:w="3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84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Тайыншинского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119</w:t>
            </w:r>
          </w:p>
        </w:tc>
      </w:tr>
    </w:tbl>
    <w:bookmarkStart w:name="z744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2018 года, и возврат целевых трансфертов, недоиспользованных в 2017 году</w:t>
      </w:r>
    </w:p>
    <w:bookmarkEnd w:id="387"/>
    <w:bookmarkStart w:name="z74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9 в соответствии с решением маслихата Тайыншинского района Северо-Казахстанской области от 19.03.2018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действие с 01.01.2018).</w:t>
      </w:r>
    </w:p>
    <w:bookmarkEnd w:id="388"/>
    <w:bookmarkStart w:name="z74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bookmarkEnd w:id="3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5"/>
        <w:gridCol w:w="1932"/>
        <w:gridCol w:w="1245"/>
        <w:gridCol w:w="1933"/>
        <w:gridCol w:w="1592"/>
        <w:gridCol w:w="43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3885,8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3885,8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3885,8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3885,8</w:t>
            </w:r>
          </w:p>
        </w:tc>
      </w:tr>
    </w:tbl>
    <w:bookmarkStart w:name="z74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bookmarkEnd w:id="390"/>
    <w:bookmarkStart w:name="z74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Увеличить:</w:t>
      </w:r>
    </w:p>
    <w:bookmarkEnd w:id="3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788"/>
        <w:gridCol w:w="1788"/>
        <w:gridCol w:w="1788"/>
        <w:gridCol w:w="2655"/>
        <w:gridCol w:w="2965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3791,3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3791,3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организациий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