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47bf" w14:textId="ec34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Чкаловского сельского округа Тайыншинского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26 декабря 2017 года № 134. Зарегистрировано Департаментом юстиции Северо-Казахстанской области 17 января 2018 года № 4524.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Чкаловского сельского округа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- 29062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- 16960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- 10704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- 29062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Чкаловского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Чкаловского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Чкаловского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селах Чкаловского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селах Чкаловского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Чкаловского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Чкаловского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селах Чкаловского сельского округа.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Чкаловского сельского округа формируются за счет следующих неналоговых поступлений: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Чкаловского сельского округа (коммунальной собственности местного самоуправления).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Чкаловского сельского округа Тайыншинского района Северо-Казахстанской области на 2018 год предусмотрен объем субвенций, передаваемых из районного бюджета в сумме 10704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26 декабря 2017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354"/>
        <w:gridCol w:w="1354"/>
        <w:gridCol w:w="5817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bookmarkEnd w:id="32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 маслихата Тайыншинского района Северо-Казахстанской области от 26 декабря 2017 года № 133</w:t>
            </w:r>
          </w:p>
        </w:tc>
      </w:tr>
    </w:tbl>
    <w:bookmarkStart w:name="z9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</w:tbl>
    <w:bookmarkStart w:name="z10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26 декабря 2017 года № 133</w:t>
            </w:r>
          </w:p>
        </w:tc>
      </w:tr>
    </w:tbl>
    <w:bookmarkStart w:name="z13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</w:tbl>
    <w:bookmarkStart w:name="z1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