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6b80" w14:textId="83a6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Чермошнянского сельского округа Тайыншинского района Северо-Казахстанской области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26 декабря 2017 года № 133. Зарегистрировано Департаментом юстиции Северо-Казахстанской области 17 января 2018 года № 4527.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Чермошнянского сельского округа Тайыншинского района Северо-Казахстанской области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21190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- 3864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- 17326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21190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09.11.2018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Чермошнянского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Чермошнянского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Чермошнянского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селах Чермошнянского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селах Чермошнянского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Чермошнянского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Чермошнянском сельском округе.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Чермошнянского сельского округа формируются за счет следующих неналоговых поступлений: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Чермошнянского сельского округа (коммунальной собственности местного самоуправления).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Чермошнянского сельского округа на 2018 год предусмотрен объем субвенций, передаваемых из районного бюджета в сумме 17326 тысяч тенге.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26 декабря 2017 года № 133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2018 год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09.11.2018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26 декабря 2017 года № 133</w:t>
            </w:r>
          </w:p>
        </w:tc>
      </w:tr>
    </w:tbl>
    <w:bookmarkStart w:name="z9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</w:tbl>
    <w:bookmarkStart w:name="z10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26 декабря 2017 года № 133</w:t>
            </w:r>
          </w:p>
        </w:tc>
      </w:tr>
    </w:tbl>
    <w:bookmarkStart w:name="z13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</w:tr>
    </w:tbl>
    <w:bookmarkStart w:name="z1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