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bbfb" w14:textId="422bb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Тайынша Тайыншинского района Северо-Казахстанской области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26 декабря 2017 года № 130. Зарегистрировано Департаментом юстиции Северо-Казахстанской области 17 января 2018 года № 4528.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Тайынша Тайыншинского района Северо-Казахстанской области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122464,5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99587,1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- 3481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19396,4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122464,5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28.11.2018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города Тайынша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 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города Тайынша;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города Тайынша;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лиц, земельный участок которых находится в городе Тайынша;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и юридических лиц, зарегистрированных в городе Тайынша;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города Тайынша;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городе Тайынша.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города Тайынша на 2018 год формируются за счет следующих неналоговых поступлений: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Тайынша (коммунальной собственности местного самоуправления).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государственным служащим, работникам государственных учреждений, не являющихся государственными служащими и работникам казенных предприятий в полном объеме.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Тайынша на 2018 год предусмотрены объемы бюджетных изъятий, передаваемых из бюджета города в бюджет района в сумме - 34322 тысяч тенге.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Д.Трофимов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Тайыншинского района Северо-Казахстанской области от 26 декабря 2017 года № 130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28.11.2018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1730"/>
        <w:gridCol w:w="1730"/>
        <w:gridCol w:w="3559"/>
        <w:gridCol w:w="37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122464,5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99587,1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44740,1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44740,1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44335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19396,4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19396,4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122464,5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45274,4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45274,4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16824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27872,4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21011,1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21011,1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34322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Тайыншинского района Северо-Казахстанской области от 26 декабря 2017 года № 130</w:t>
            </w:r>
          </w:p>
        </w:tc>
      </w:tr>
    </w:tbl>
    <w:bookmarkStart w:name="z8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2192"/>
        <w:gridCol w:w="1531"/>
        <w:gridCol w:w="2864"/>
        <w:gridCol w:w="4515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0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105626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5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8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0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61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решению маслихата Тайыншинского района Северо-Казахстанской области от 26 декабря 2017 года № 130</w:t>
            </w:r>
          </w:p>
        </w:tc>
      </w:tr>
    </w:tbl>
    <w:bookmarkStart w:name="z13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2192"/>
        <w:gridCol w:w="1531"/>
        <w:gridCol w:w="2864"/>
        <w:gridCol w:w="4515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4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5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110378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9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2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3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9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0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1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2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3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95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7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8"/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