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429f" w14:textId="0404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депутаты Сената Парламента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6 июня 2017 года № 123. Зарегистрировано Департаментом юстиции Северо-Казахстанской области 8 июня 2017 года № 4220. Утратил силу постановлением акимата Тимирязевского района Северо-Казахстанской области от 11 ноября 2021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акимата Тимирязевского района Северо-Казахстанской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Тимирязевской районной избирательной комиссией (по согласованию) место для размещения агитационных печатных материалов для всех кандидатов в депутаты Сената Парламента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всем кандидатам в депутаты Сената Парламента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руководителя аппарата акима Тимирязевского района Северо-Казахстанской области Ищанову В.Б.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Тимирязевской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июня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Тимирязевского района Северо-Казахстанской области от 06 июня 2017 года № 123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депутаты Сената Парламента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5306"/>
        <w:gridCol w:w="4697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Женіс, 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районного Дома культуры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Тимирязевского района Северо-Казахстанской области от 06 июня 2017 года № 123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всеми кандидатами в депутаты Сената Парламента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5"/>
        <w:gridCol w:w="6248"/>
        <w:gridCol w:w="3347"/>
      </w:tblGrid>
      <w:tr>
        <w:trPr>
          <w:trHeight w:val="3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проведения встреч </w:t>
            </w:r>
          </w:p>
        </w:tc>
      </w:tr>
      <w:tr>
        <w:trPr>
          <w:trHeight w:val="30" w:hRule="atLeast"/>
        </w:trPr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Женіс, 11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