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0b3d" w14:textId="59f0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предоставлении помещения для проведения встреч с выборщиками для всех кандидатов в акимы сельских округов на территории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14 июля 2017 года № 147. Зарегистрировано Департаментом юстиции Северо-Казахстанской области 24 июля 2017 года № 4271. Утратило силу постановлением акимата Тимирязевского района Северо-Казахстанской области от 12 апреля 2021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Тимирязевского района Северо-Казахстанской области от 12.04.2021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Тимирязевского района Северо-Казахстанской области от 01.03.2018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Тимирязевской районной избирательной комиссией (по согласованию) место для размещения агитационных печатных материалов для всех кандидатов в акимы сельских округов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для всех кандидатов в акимы сельских округов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Тимирязевского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июля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Тимирязевского района Северо-Казахстанской области от 14 июля 2017 года № 147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акимы сельских округов Тимирязевского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1321"/>
        <w:gridCol w:w="9615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территории, прилегающей к зданию коммунального государственного казенного предприятия "Районный Дом культуры" акимата Тимирязевского района Северо-Казахстанской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Тимирязево, улица Женіс, 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Тимирязевского района Северо-Казахстанской области от 14 июля 2017 года № 147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 для всех кандидатов в акимы сельских округов Тимирязевского района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6"/>
        <w:gridCol w:w="1777"/>
        <w:gridCol w:w="8687"/>
      </w:tblGrid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проведения встреч 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Читальный зал центральной районной библиотеки, расположенный по адресу: Северо-Казахстанская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район, село Тимирязево, улица Женіс, 11, второй этаж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