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9b25" w14:textId="c639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Уалихановского районного маслихата от 9 февраля 2016 года № 4-38 с "Об утверждении методики оценки деятельности административных государственных служащих корпуса "Б" государственного учреждения "Аппарат Уалихановского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9 марта 2017 года № 7-12 с. Зарегистрировано Департаментом юстиции Северо-Казахстанской области 27 марта 2017 года № 4112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9 февраля 2016 года № 4-38 с "Об утверждении методики оценки деятельности административных государственных служащих корпуса "Б" государственного учреждения "Аппарат Уалихановского районного маслихата" (зарегистрированное в Реестре государственной регистрации нормативных правовых актов под № 3655 от 15 марта 2016 года, опубликовано в информационно-правовой системе "Әділет" от 18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сессии VІ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