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53b3" w14:textId="33a5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Уалихановского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9 марта 2017 года № 8-12 с. Зарегистрировано Департаментом юстиции Северо-Казахстанской области 11 апреля 2017 года № 4140. Утратило силу решением Уалихановского районного маслихата Северо-Казахстанской области от 19 марта 2018 года № 2-24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Уалихановского районного маслихата Северо-Казахстанской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2-24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государственного учреждения "Аппарат Уалихановского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XII сессии VІ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Уалихановского районного маслихата от 9 марта 2017 года № 8-12 с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Уалихановского районного маслихата"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Уалихановского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Уалихановского районного маслихата" (далее – служащие корпуса "Б").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руководителем аппарата и основывается на оценке исполнения служащим корпуса "Б" должностных обязанностей.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секретарем маслихата создается Комиссия по оценке, рабочим органом которой является служба управления персоналом.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секретаря маслихата путем внесения изменения в распоряжение о создании комиссии по оценке.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по организационно-кадровой работе (далее- сотрудник службы управления персоналом). Секретарь Комиссии по оценке не принимает участие в голосовании.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приложению 1 к настоящей Методике.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10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сотруднику службы управления персоналом. Второй экземпляр находится у руководителя аппарата.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Сотрудник службы управления персоналом формирует график проведения оценки по согласованию с председателем Комиссии по оценке.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службы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руководителем аппарата присваиваются в соответствии с утвержденной шкалой от "+1" до "+5" баллов.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секретаря маслихата, руководителя аппарата и обращений физических и юридических лиц.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руководителя аппарата, секретаря маслихата.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сотрудника службы управления персоналом, руководителя аппарата и секретаря маслихата.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руководителю аппарата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Руководитель аппарата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руководителем аппарата оценочный лист подписывается служащим корпуса "Б".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руководителем аппарата в произвольной форме составляется акт об отказе от ознакомления.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руководителем аппарата по следующей формуле: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руководителю аппарата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Руководитель аппарата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руководителем аппарата оценочный лист заверяется служащим корпуса "Б".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руководителем аппарата в произвольной форме составляется акт об отказе от ознакомления.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сотрудником службой управления персоналом не позднее пяти рабочих дней до заседания Комиссии по оценке по следующей формуле: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где: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27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2"/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Сотрудник службы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Сотрудник службы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34 настоящей Методики, а также подписанный протокол заседания Комиссии хранятся в службе управления персоналом.</w:t>
      </w:r>
    </w:p>
    <w:bookmarkEnd w:id="86"/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учреждением "Аппарат Уалихановского районного маслихата" в течение двух недель в уполномоченный орган по делам государственной службы или его территориальный департамент.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государственных служащих корпуса "Б" государственного учреждения "Аппарат Уалихановского районного маслихата"</w:t>
            </w:r>
          </w:p>
        </w:tc>
      </w:tr>
    </w:tbl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0"/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государственного учреждения "Аппарат Уалихановского районного маслихата"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(период, на который составляется индивидуальный план)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Фамилия, имя, отчество (при его наличии) служащего) ____________________________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Должность служащего: _______________________________________________________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Наименование аппарата служащего: ____________________________________________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0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6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1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государственных служащих корпуса "Б" государственного учреждения "Аппарат Уалихановского районного маслихата"</w:t>
            </w:r>
          </w:p>
        </w:tc>
      </w:tr>
    </w:tbl>
    <w:bookmarkStart w:name="z13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(оцениваемый период)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______________________________________________________________________________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Должность оцениваемого служащего: __________________________________________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Наименование аппарата служащего: ____________________________________________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Оценка исполнения должностных обязанностей: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984"/>
        <w:gridCol w:w="1683"/>
        <w:gridCol w:w="1683"/>
        <w:gridCol w:w="1984"/>
        <w:gridCol w:w="1684"/>
        <w:gridCol w:w="1684"/>
        <w:gridCol w:w="481"/>
      </w:tblGrid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9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государственных служащих корпуса "Б" государственного учреждения "Аппарат Уалихановского районного маслихата"</w:t>
            </w:r>
          </w:p>
        </w:tc>
      </w:tr>
    </w:tbl>
    <w:bookmarkStart w:name="z1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1"/>
    <w:bookmarkStart w:name="z15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33"/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(оцениваемый год)</w:t>
      </w:r>
    </w:p>
    <w:bookmarkEnd w:id="134"/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Фамилия, имя, отчество (при его наличии) оцениваемого служащего:_______________</w:t>
      </w:r>
    </w:p>
    <w:bookmarkEnd w:id="135"/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Должность оцениваемого служащего: __________________________________________</w:t>
      </w:r>
    </w:p>
    <w:bookmarkEnd w:id="136"/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Наименование аппарата служащего:____________________________________________</w:t>
      </w:r>
    </w:p>
    <w:bookmarkEnd w:id="137"/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Оценка выполнения индивидуального плана: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4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государственных служащих корпуса "Б" государственного учреждения "Аппарат Уалихановского районного маслихата"</w:t>
            </w:r>
          </w:p>
        </w:tc>
      </w:tr>
    </w:tbl>
    <w:bookmarkStart w:name="z17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bookmarkEnd w:id="146"/>
    <w:bookmarkStart w:name="z17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7"/>
    <w:bookmarkStart w:name="z18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</w:t>
      </w:r>
    </w:p>
    <w:bookmarkEnd w:id="148"/>
    <w:bookmarkStart w:name="z18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(наименование государственного органа)</w:t>
      </w:r>
    </w:p>
    <w:bookmarkEnd w:id="149"/>
    <w:bookmarkStart w:name="z18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</w:t>
      </w:r>
    </w:p>
    <w:bookmarkEnd w:id="150"/>
    <w:bookmarkStart w:name="z18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(вид оценки: квартальная/годовая и оцениваемый период (квартал и (или) год)</w:t>
      </w:r>
    </w:p>
    <w:bookmarkEnd w:id="151"/>
    <w:bookmarkStart w:name="z18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3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54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5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6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7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Заключение Комиссии:</w:t>
      </w:r>
    </w:p>
    <w:bookmarkEnd w:id="158"/>
    <w:bookmarkStart w:name="z19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bookmarkEnd w:id="159"/>
    <w:bookmarkStart w:name="z19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Проверено:</w:t>
      </w:r>
    </w:p>
    <w:bookmarkEnd w:id="160"/>
    <w:bookmarkStart w:name="z19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Секретарь Комиссии: ________________________ Дата: ___________</w:t>
      </w:r>
    </w:p>
    <w:bookmarkEnd w:id="161"/>
    <w:bookmarkStart w:name="z19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2"/>
    <w:bookmarkStart w:name="z19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Председатель Комиссии: _____________________ Дата: ___________</w:t>
      </w:r>
    </w:p>
    <w:bookmarkEnd w:id="163"/>
    <w:bookmarkStart w:name="z19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4"/>
    <w:bookmarkStart w:name="z19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Член Комиссии: ____________________________ Дата: ___________</w:t>
      </w:r>
    </w:p>
    <w:bookmarkEnd w:id="165"/>
    <w:bookmarkStart w:name="z19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