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5720" w14:textId="6f75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выдачи служебного удостоверения государственного учреждения "Аппарат Уалихановского районного маслихата"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9 марта 2017 года № 9-12 с. Зарегистрировано Департаментом юстиции Северо-Казахстанской области 12 апреля 2017 года № 4141. Утратило силу решением Уалихановского районного маслихата Северо-Казахстанской области от 16 июня 2020 года № 9-55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Уалихановского районного маслихата Северо-Казахстанской области от 16.06.2020 </w:t>
      </w:r>
      <w:r>
        <w:rPr>
          <w:rFonts w:ascii="Times New Roman"/>
          <w:b w:val="false"/>
          <w:i w:val="false"/>
          <w:color w:val="ff0000"/>
          <w:sz w:val="28"/>
        </w:rPr>
        <w:t>№ 9-55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 настоящему решению порядок выдачи служебного удостоверения государственного учреждения "Аппарат Уалихановского районного маслихата" и его описание.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 сессии VІ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марта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9-12 с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выдачи служебного удостоверения государственного учреждения "Аппарат Уалихановского районного маслихата" и его описание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выдачи служебного удостоверения государственного учреждения "Аппарат Уалихановского районного маслихата" (далее – порядок) определяет порядок выдачи служебного удостоверения государственного учреждения "Аппарат Уалихановского районного маслихата" и его описание.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Уалихановского районного маслихата" (далее-Аппарат).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соответствует описанию, утвержденному настоящим решением.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выдается за подписью секретаря Уалихановского районного маслихата.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 удостоверение действует на срок полномочий секретаря Уалихановского районного маслихата.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выдаются сотрудникам при назначении на должность, изменении должности, утере, а также порчи ранее выданного удостоверения.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служебного удостоверения сотрудники расписываются в журнале учета выдачи служебного удостоверения государственных служащих аппарата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настоящиму порядку.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Служебные удостоверения и журнал учета хранятся в сейфе кадровой службы Аппарата.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вручении служебного удостоверения государственному служащему, впервые принятому на государственную службу, проводится разъяснение по пользованию и порядке его хранения.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замене служебного удостоверения, предусмотренного пунктом 6 настоящего порядка, ранее выданное служебное удостоверение изымается сотрудником кадровой службы, ответственным за выдачу служебного удостоверения.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служебного удостоверения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Обложка служебного удостоверения состоит из экокожи или кожзаменителя высокого качества голубого цвета, размером 21 см х 7 сантиметров (в развернутом состоянии).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"КУӘЛІК", "УДОСТОВЕРЕНИЕ".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Правая и левая внутренняя часть выполнена на голубом фоне изображен защитный тангир голубого цвета с использованием скрытой формы солнца и парящего орла в круге. В верхней части с обоих сторон размещены надписи "СОЛТҮСТІК ҚАЗАҚСТАН ОБЛЫСЫ, "Уәлиханов аудандық мәслихаттың аппараты" ММ-і", "СЕВЕРО-КАЗАХСТАНСКАЯ ОБЛАСТЬ, ГУ "Аппарат Уалихановского районного маслихата"; под ними, отделяющиеся от текста красной отбивочной полосой, ниже расположены надписи "№00 КУӘЛІК", "УДОСТОВЕРЕНИЕ №00".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левой стороне: изображение Государственного Герба Республики Казахстан, под гербом надпись в черном цвете "ҚАЗАҚСТАН" и текст на государственном языке. Ниже указывается дата выдачи и срок действия удостоверения (выдается сроком на два года).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правой стороне: фотография (анфас, цветная) размером 2,5 х 3,5 см, текст на русском языке, заверенный подписью соответственно секретаря районного маслихата и гербовой печатью.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Учет выдачи и возврата удостоверений осуществляется в журнале выдачи и возврата удостоверений, который пронумеровывается и прошнуровывается.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утраты или порчи служебного удостоверения, его владелец незамедлительно извещает в письменной (произвольной) форме кадровую службу.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Утерянные служебные удостоверения владельцем через средства массовой информации объявляются недействительными, о чем информируется кадровая служба.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каждому факту утраты, порчи служебного удостоверения, а также передачи его другим лицам или использования не по назначению, кадровая служба в течение десяти рабочих дней со дня издания распоряжения о проведении служебного расследования проводит служебное расследование, по результатам которого дисциплинарная комиссия аппарата рассматривает вопрос о привлечении виновных лиц к дисциплинарной ответственности.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Новое служебное удостоверение взамен утеренного выдается кадровой службой после проведения служебного раследования.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освобождении от занимаемой должности, увольнении, перемещении (переназначении), работники, в течение трех рабочих дней со дня вынесения соответствующего распоряжения сдают удостоверение по месту его получения.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Списание и уничтожение удостоверений производится один раз в год кадровой службой с составлением акта на списание и уничтожение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настоящиму порядку.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Ежегодно, по состоянию на 1 января, кадровой службой проводится сверка соответствующих служебных удостоверений их учетным данным.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Общий контроль за порядком заполнения, оформления, учета, выдачи, хранения и уничтожения служебных удостоверений осуществляется руководителем аппарата районного маслихата.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увольнении сотрудник сдает служебное удостоверение в кадровую службу. На обходном листе при сдаче удостоверения ставится роспись лица, ответственного за выдачу служебного удостоверения.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порядку выдачи служебного удостоверения государственного учереждения "Аппарат Уалихановского районного маслихата" и его описание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и возврата служебных удостоверений государственного учреждения "Аппарат Уалихановского районного маслихата"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58"/>
        <w:gridCol w:w="2161"/>
        <w:gridCol w:w="547"/>
        <w:gridCol w:w="547"/>
        <w:gridCol w:w="969"/>
        <w:gridCol w:w="4482"/>
        <w:gridCol w:w="2163"/>
        <w:gridCol w:w="337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выдачи и возврата служебных удостоверений государственного учреждения "Аппарат Уалихановского районного маслихата" прошнуровывается, пронумеровывается и заверяется подписью и печатью кадровой службы.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порядку выдачи служебного удостоверения государственного учереждения "Аппарат Уалихановского районного маслихата" и его описание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Государственное учреждение "Аппарат Уалихановского районного маслихата"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№ ______ ____________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составления дата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(не менее 3 работников, указать фамилию, имя, отчество (при наличии), занимаемую должность), на основании пункта 19 порядка выдачи служебного удостоверения государственного учреждения "Аппарат Уалихановского районного маслихата" и его описания изучив, собранные к списанию и уничтожению утратившие практическое значение служебные удостоверения работников, в связи с увольнением, переводом на другую должность согласно списку: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по их списанию и уничтожению.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должности                  подпись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должности                  подпись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должности                  подпись 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