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6d1a" w14:textId="8c26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апреля 2017 года № 2-14 с. Зарегистрировано Департаментом юстиции Северо-Казахстанской области 3 мая 2017 года № 4174. Утратило силу решением Уалихановского районного маслихата Северо-Казахстанской области от 15 ноября 2023 года № 13-10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13-10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72682),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района" от 4 ноября 2015 года № 6-35 с (опубликовано 21 декабря 2015 года в газетах "Кызыл Ту" и 21 декабря 2015 года "Кішкенекөл таңы", зарегистрированное в Реестре государственной регистрации нормативных правовых актов под № 3495 от 9 декабря 2015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внесении изменений и дополнении в решение Уалихановского районного маслихата от 4 ноября 2015 года № 6-35с "Об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района" от 30 мая 2016 года № 6-3 с (опубликовано 27 июля 2016 года в информационно-правовой системе нормативно-правовых актов Республики Казахстан "Әділет", зарегистрировано в Реестре государственной регистрации нормативных правовых актов под № 3807 от 8 июля 2016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Уалихановского районного маслихата Северо-Казахстанской области от 12 апреля 2017 года № 2-14 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Уалихановского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5-12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15.03.2022 </w:t>
      </w:r>
      <w:r>
        <w:rPr>
          <w:rFonts w:ascii="Times New Roman"/>
          <w:b w:val="false"/>
          <w:i w:val="false"/>
          <w:color w:val="ff0000"/>
          <w:sz w:val="28"/>
        </w:rPr>
        <w:t>№ 13-16c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Уалихановского района Северо-Казахстанской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Северо-Казахстанской области";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 и социальных программ акимата Уалихановского района Северо-Казахстанской области";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–получатели) в случае наступления трудной жизненной ситуации, а также к праздничным дням.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 статье 16 Закона Республики Казахстан "О социальной защите лиц с инвалидностью в Республике Казахстан", и в подпункте 2) статьи 10, подпункте 2) статьи 11, подпункте 2) статьи 12, подпункте 2) статьи 13, статьи 17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Глав Сноска. Пункт 5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04.04.2023 </w:t>
      </w:r>
      <w:r>
        <w:rPr>
          <w:rFonts w:ascii="Times New Roman"/>
          <w:b w:val="false"/>
          <w:i w:val="false"/>
          <w:color w:val="000000"/>
          <w:sz w:val="28"/>
        </w:rPr>
        <w:t>№ 5-2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Международному женскому дню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–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лицам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-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в размере 5 (пять) месячных расчетных показателей;</w:t>
      </w:r>
    </w:p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5 (пять) месячных расчетных показателей.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мая: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1 000 000 (один миллион) тенге;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бойцов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 Республики, Литовской ССР, Латвийской ССР, Эстонской ССР - которым инвалидность установлена вследствие ранения, контузии или увечья, полученных при исполнении служебных обязанностей в этих батальонах, взводах, отрядах - в размере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семьям погибших работников госпиталей и больниц города Ленинграда - в размере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брак– в размере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15 (пятнадцать) месячных расчетных показателей;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принимавшим участие в боевых действиях на территории других государств – в размере 35 (тридцать пять) месячных расчетных показателей;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35 (тридцать пять)месячных расчетных показателей;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35 (тридцать пять) месячных расчетных показателей;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35 (тридцать пять) месячных расчетных показателей;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35 (тридцать пять)месячных расчетных показателей;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35 (тридцать пять) месячных расчетных показателей;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-в размере 35 (тридцать пять) месячных расчетных показателей;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35 (тридцать пять) месячных расчетных показателей;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в размере 35 (тридцать пять) месячных расчетных показателей;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в размере 35 (тридцать пять) месячных расчетных показателей.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35 (тридцать пять) месячных расчетных показателей;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35 (тридцать пять) месячных расчетных показателей;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35 (тридцать пять) месячных расчетных показателей;";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Конституции Республики Казахстан – 30 августа: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орденов Славы трех степеней, Трудовой Славы трех степеней - в размере 10 (десять) месячных расчетных показателей;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звания "Қазақстанның Еңбек Ері" - в размере 10 (десять) месячных расчетных показателей;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Казахстан, пенсионерам, имеющим статус персонального пенсионера областного значения, почетным гражданам области, города - в размере 10 (десять) месячных расчетных показателей;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Независимости Республики Казахстан – 16 декабря: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– в размере 15 (пятнадцать) месячных расчетных показателей;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постоянно проживавшим до применения к ним репрессий на территории, ныне составляющей территорию Республики Казахстан в размере 15 (пятнадцать) месячных расчетных показателей, в случаях: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советскими судами и другими органами за пределами бывшего Союза ССР;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осуждения военными трибуналами действующей армии во время второй мировой войны (гражданских лиц и военнослужащих);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после призыва для прохождения воинской службы за пределы Казахстана;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 решениям центральных союзных органов: Верховного Суда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дел-Министерстве государственной безопасности-Министерстве внутренних дел Союза ССР, Комиссии Прокуратуры Союза ССР и Народного комиссариата внутренних дел Союза ССР по следственным делам и других органов;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15 (пятнадцать) месячных расчетных показателей;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специальном поселении, а также детям жертв политических репрессий, не достигшим восемнадцатилетнего возраста на момент репрессии и в результате ее применения, оставшимся без попечения родителей или одного из них – в размере 10 (десять) месячных расчетных показателей.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30.05.2023 </w:t>
      </w:r>
      <w:r>
        <w:rPr>
          <w:rFonts w:ascii="Times New Roman"/>
          <w:b w:val="false"/>
          <w:i w:val="false"/>
          <w:color w:val="000000"/>
          <w:sz w:val="28"/>
        </w:rPr>
        <w:t>№ 19-4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cо дня его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7.Социальная помощь оказывается отдельным категориям нуждающихся граждан, оказавшимся в трудной жизненной ситуации единовременно и (или) периодично (ежемесячно, ежеквартально) по следующим основаниям: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 - предоставляется гражданам с учетом среднедушевого дохода лица (семьи), не превышающего порога полуторакратного размера прожиточного минимума - в размере 7 (семь) месячных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в размере не более 200 (двести) минимальных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состоящим на диспансерном учете с заболеванием туберкулез предоставляется ежемесячно в размере 10 (десять) месячных расчетных показателей,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ветеранам Великой Отечественной войны а также лицам указанным в статьях 4, 5, 6, подпункте 3) статьи 7, статье 8 Закона Республики Казахстан "О ветеранах" на оплату коммунальных услуг и приобретение топлива, по списку предоставляемому уполномоченной организацией, без учета доходов ежемесячно в размере 6 (шесть 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детей, инфицированных вирусом иммунодефицита человека состоящих на диспансерном учете,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состоящим на диспансерном учете (получающим химиотерапию) с онкологическим заболеванием предоставляется ежемесячно в размере 10 (десяти) месячных расчетных показателей без учета среднедушевого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Социальная помощь детям с инвалидностью, которым назначено специализированное лечебное питание по рецепту лечащего врача, не включенным в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имеющие определенные заболевания (состояния), предоставляется ежемесячно в размере 110 месячных расчетных показателей (сто десять) без учета среднедушевого дохода.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с изменением внесенным решением Уалихановского районного маслихата Северо-Казахстанской области от 04.04.2023 </w:t>
      </w:r>
      <w:r>
        <w:rPr>
          <w:rFonts w:ascii="Times New Roman"/>
          <w:b w:val="false"/>
          <w:i w:val="false"/>
          <w:color w:val="000000"/>
          <w:sz w:val="28"/>
        </w:rPr>
        <w:t>№ 5-2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30.05.2023 </w:t>
      </w:r>
      <w:r>
        <w:rPr>
          <w:rFonts w:ascii="Times New Roman"/>
          <w:b w:val="false"/>
          <w:i w:val="false"/>
          <w:color w:val="000000"/>
          <w:sz w:val="28"/>
        </w:rPr>
        <w:t>№ 19-4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cо дня его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с учетом доходов предоставляется следующим категориям граждан: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семьям со среднедушевым доходом ниже величины прожиточного минимума в оплате стоимости очной формы обучения в высших учебных заведениях Северо-Казахстанской области, с учетом среднедушевого дохода лица (семьи), не превышающего порога однократного размера прожиточного минимума, отдельно за каждый учебный семестр в размере стоимости обучения;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имеющим четырех и более совместно проживающих несовершеннолетних детей, с учетом среднедушевого дохода лица (семьи), не превышающего порога однократного размера прожиточного минимума, единовременно в размере 10 (десять) месячных расчетных показателей.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без учета доходов следующим категориям граждан: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лицам, указанным в статье 8 Закона Республики Казахстан "О ветеранах" на оплату зубопротезирования, не превышающую сумму в размере 50 (пятьдесят) месячных расчетных показателей, (кроме драгоценных металлов и протезов из металлокерамики, металлоакрила), c предоставлением счет-фактуры и акта выполненных работ;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лицам, указанным в статье 8 Закона Республики Казахстан "О ветеранах", лицам с инвалидностью 1, 2, 3 групп от общего заболевания и детям- с инвалидностью до семи лет, с семи до восемнадцати лет 1, 2, 3 групп на санаторно-курортное лечение в санаториях (профилакториях) Республики Казахстан, согласно рекомендациям лечебно-профилактического учреждения по месту жительства заявителя c предоставлением выписки из санаторно-курортной карты, в размере стоимости санаторно-курортного лечения, но не более 50 (пятьдесят) месячных расчетных показателей;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индивидуальным помощникам для сопровождения лица с инвалидностью, которому выдана путевка согласно индивидуальной программы абилитации и реабилитации лиц с инвалидностью на санаторно-курортное лечение в размере 55 (пятьдесят пять) мясячных расчетных показателей.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17-22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30.05.2023 </w:t>
      </w:r>
      <w:r>
        <w:rPr>
          <w:rFonts w:ascii="Times New Roman"/>
          <w:b w:val="false"/>
          <w:i w:val="false"/>
          <w:color w:val="000000"/>
          <w:sz w:val="28"/>
        </w:rPr>
        <w:t>№ 19-4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cо дня его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1"/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</w:t>
      </w:r>
    </w:p>
    <w:bookmarkEnd w:id="62"/>
    <w:bookmarkStart w:name="z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Уалихановского района на текущий финансовый год.</w:t>
      </w:r>
    </w:p>
    <w:bookmarkEnd w:id="64"/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5"/>
    <w:bookmarkStart w:name="z10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6"/>
    <w:bookmarkStart w:name="z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67"/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8"/>
    <w:bookmarkStart w:name="z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Уалихановского района;</w:t>
      </w:r>
    </w:p>
    <w:bookmarkEnd w:id="69"/>
    <w:bookmarkStart w:name="z1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0"/>
    <w:bookmarkStart w:name="z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1"/>
    <w:bookmarkStart w:name="z1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2"/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11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4"/>
    <w:bookmarkStart w:name="z11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