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b376" w14:textId="074b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и предоставлении помещения для проведения встреч с выборщиками кандидатов в депутаты Сената Парламента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30 мая 2017 года № 175. Зарегистрировано Департаментом юстиции Северо-Казахстанской области 6 июня 2017 года № 4213. Утратило силу постановлением акимата Уалихановского района Северо-Казахстанской области от 11 июля 2019 года №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Уалихановского района Северо-Казахстанской области от 11.07.2019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Уалихановской районной избирательной комиссией (по согласованию) место для размещения агитационных печатных материалов для кандидатов в депутаты Сената Парламента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помещение для проведения встреч с выборщиками кандидатов в депутаты Сената Парламента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Уалихановского района Северо-Казахстанской области З.К.Мусабаеву.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в средствах массовой информации.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Уалихановской районной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Б.Хасенеев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"30" 06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Уалихановского района Северо-Казахстанской области от 30 мая 2017 года №175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для кандидатов в депутаты Сената Парламента 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Уалихановского района Северо-Казахстанской области от 11.01.2019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3166"/>
        <w:gridCol w:w="8151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размещения печатных агитационных материалов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 улица Уалиханова, 80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центрального входа Отдела Уалихановского района по обслуживанию населения филиала некоммерческого акционерного общества "Государственная корпорация "Правительство для граждан" по Северо-Казахстанской области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Уалихановского района Северо-Казахстанской области от 30 мая 2017 года №175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проведения встреч с выборщиками кандидатов в депутаты Сената Парламента Республики Казахстан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Уалихановского района Северо-Казахстанской области от 11.01.2019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3343"/>
        <w:gridCol w:w="7919"/>
      </w:tblGrid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встреч с выборщиками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 улица Гагарина, 79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"Централизованная библиотечная система" коммунального государственного учреждения "Отдел культуры и развития языков акимата Уалихановского района Северо-Казахстанской области"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