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4aba" w14:textId="1e74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28 ноября 2017 года № 9-18с. Зарегистрировано Департаментом юстиции Северо-Казахстанской области 11 декабря 2017 года № 4422. Утратил силу решением Уалихановского районного маслихата Северо-Казахстанской области от 14 октября 2021 года № 5-10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Уалихановского районного маслихата Северо-Казахстанской области от 14.10.2021 </w:t>
      </w:r>
      <w:r>
        <w:rPr>
          <w:rFonts w:ascii="Times New Roman"/>
          <w:b w:val="false"/>
          <w:i w:val="false"/>
          <w:color w:val="ff0000"/>
          <w:sz w:val="28"/>
        </w:rPr>
        <w:t>№ 5-10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Республика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Уалихановский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XVIII сессии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Т.Дюсембеков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маслихата Уалихановского района Северо-Казахстанской области от 28 ноября 2017 года № 9-18 с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Уалихановского района Северо-Казахстанской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Уалихановского района Северо-Казахстанской области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Уалихановского района Северо-Казахстанской области (далее – местный исполнительный орган).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коммунальное государственное учреждение "Отдел архитектуры и строительства, жилищно-коммунального хозяйства, пассажирского транспорта и автомобильных дорог Уалихановского Северо-Казахстанской области", уполномоченное на осуществление функций в сфере жилищно-коммунального хозяйства и финансируемое из местного бюджета.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