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be74" w14:textId="d82b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Уалихановского района на 2018 -2020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22 декабря 2017 года № 2-20 с. Зарегистрировано Департаментом юстиции Северо-Казахстанской области 10 января 2018 года № 4484.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Уалихановский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— 3 157 932,4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— 417 417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— 16 503,9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5 385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— 2 718 626,5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— 3 159 525,3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44 762,2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61 327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16 564,8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- 46 355,1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46 355,1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61 327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16 564,8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1 592,9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2-31 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районного бюджета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нормативам распределения расходов, установленным решением областного маслихата по индивидуальному подоходному налогу с доходов, не облагаемых у источника выплаты в размере 100 процентов и социальному налогу в размере 84 процента;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 на имущество физических лиц, юридических лиц, индивидуальных предпринимателей;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 на транспортные средства;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 бензин (за исключением авиационного) и дизельное топливо;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на право занятия отдельными видами деятельности;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находящейся в коммунальной собственности района;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продажи государственного имущества, закрепленного за государственными учреждениями.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Установить, что доходы районного бюджета формируются за счет следующих поступлений от продажи основного капитала: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земельных участков сельскохозяйственного назначения.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бюджетные субвенции, передаваемые из областного бюджета в бюджет района в сумме 2 339 090 тысяч тенге.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Установить, что в процессе исполнения районного бюджета на 2018 год не подлежат секвестру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пункта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на2018 год в сумме 1 559 тысяч тенге.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Уалихановского районного маслихата Северо-Казахстанской области от 28.09.2018 </w:t>
      </w:r>
      <w:r>
        <w:rPr>
          <w:rFonts w:ascii="Times New Roman"/>
          <w:b w:val="false"/>
          <w:i w:val="false"/>
          <w:color w:val="000000"/>
          <w:sz w:val="28"/>
        </w:rPr>
        <w:t>№ 2-30 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бюджетные программы каждого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Обеспечить в 2018 году выплату заработной платы работникам бюджетной сферы в полном объеме.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Установить, что в расходах районного бюджета на 2018 год по бюджетной программе 451.007.029 "Социальная помощь отдельным категориям нуждающихся граждан по решениям местных представительных органов" предусмотрены социальные выплаты отдельным категориям нуждающихся граждан,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районном бюджете на 2018 год целевые трансферты из республиканского бюджета, в том числе: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внедрение консультантов по социальной работе и ассистентов в центрах занятости населения;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реализацию плана мероприятий по обеспечению прав и улучшению жизни инвалидов;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рынка труда;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доплату учителям, прошедшим стажировку по языковым курсам;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доплату учителям за замещение на период обучения основного сотрудника;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системы водоснабжения и водоотведения в сельских населенных пунктах в рамках Программы развития регионов до 2020 года.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Уалихановского района о реализации решения Уалихановского районного маслихата о районном бюджете на 2018-2020 годы.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районном бюджете на 2018 год бюджетные кредиты из республиканского бюджета на реализацию мер социальной поддержки специалистов.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районном бюджете на 2018 год целевые трансферты из областного бюджета,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капитальный ремонт водопропускного гидротехнического сооружения "Сегіз көз";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локального источника водоснабжения в селе Тлеусай;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Программу развития продуктивной занятости и массового предпринимательства.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Уалихановского района о реализации решения Уалихановского районного маслихата о районном бюджете на 2018-2020 годы.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Учесть в районном бюджете на 2018 год передачу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15-1. Предусмотреть в районном бюджете расходы за счет свободных остатков бюджетных средств, сложившихся на начало финансового года в сумме 1592,9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15-1 в соответствии с решением Уалихановского районного маслихата Северо-Казахстанской области от 12.02.2018 </w:t>
      </w:r>
      <w:r>
        <w:rPr>
          <w:rFonts w:ascii="Times New Roman"/>
          <w:b w:val="false"/>
          <w:i w:val="false"/>
          <w:color w:val="000000"/>
          <w:sz w:val="28"/>
        </w:rPr>
        <w:t>№ 2-23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Настоящее решение вводится в действие с 1 января 2018 года. 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ХX сессии VI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К.Жантлеуов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 районного маслихата от 22 декабря 2017 года №2-20с</w:t>
            </w:r>
          </w:p>
        </w:tc>
      </w:tr>
    </w:tbl>
    <w:bookmarkStart w:name="z6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Уалихановский районный бюджет на 2018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2-31 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  <w:bookmarkEnd w:id="56"/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3157932,4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2718626,5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2718626,5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3159525,3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2080645,9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1751860,9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1690021,4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37181,8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90177,1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78259,2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-46355,1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 районного маслихата №2-20с от 22 декабря 2017 года</w:t>
            </w:r>
          </w:p>
        </w:tc>
      </w:tr>
    </w:tbl>
    <w:bookmarkStart w:name="z2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Уалихановский районный бюджет на 2019 год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1401"/>
        <w:gridCol w:w="1401"/>
        <w:gridCol w:w="5592"/>
        <w:gridCol w:w="28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2379966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2379966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5"/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1902363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1574312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1541097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-16 565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5"/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6"/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-16 565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0"/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 районного маслихата №2-20с от 22 декабря 2017 года</w:t>
            </w:r>
          </w:p>
        </w:tc>
      </w:tr>
    </w:tbl>
    <w:bookmarkStart w:name="z450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Уалихановский районный бюджет на 2020 год 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1401"/>
        <w:gridCol w:w="1401"/>
        <w:gridCol w:w="5592"/>
        <w:gridCol w:w="28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7"/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2799151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375385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2394675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2394675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4"/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2799151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271932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1924364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1594291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1560744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3"/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0"/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7"/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-16 565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8"/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4"/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 районного маслихата №2-20с от 22 декабря 2017 года</w:t>
            </w:r>
          </w:p>
        </w:tc>
      </w:tr>
    </w:tbl>
    <w:bookmarkStart w:name="z636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20"/>
    <w:bookmarkStart w:name="z637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районных бюджетных программ, не подлежащих секвестру в процессе исполнения районного бюджета на 2018 год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2"/>
        </w:tc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6"/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7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 районного маслихата от 22 декабря 2017 года №2-20с</w:t>
            </w:r>
          </w:p>
        </w:tc>
      </w:tr>
    </w:tbl>
    <w:bookmarkStart w:name="z245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бюджетных программ сельских округов на 2018 год</w:t>
      </w:r>
    </w:p>
    <w:bookmarkEnd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Уалихановского районного маслихата Северо-Казахстанской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2-31 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1"/>
        </w:tc>
        <w:tc>
          <w:tcPr>
            <w:tcW w:w="4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102153,9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 районного маслихата №2-20с от 22 декабря 2017 года</w:t>
            </w:r>
          </w:p>
        </w:tc>
      </w:tr>
    </w:tbl>
    <w:bookmarkStart w:name="z700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32"/>
    <w:bookmarkStart w:name="z701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бюджетных программ каждого сельского округа на 2019 год 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4"/>
        </w:tc>
        <w:tc>
          <w:tcPr>
            <w:tcW w:w="5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7"/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8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Каратерекский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Тельжанский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2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Каратерекский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Тельжанский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6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Каратерекский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 районного маслихата №2-20с от 22 декабря 2017 года</w:t>
            </w:r>
          </w:p>
        </w:tc>
      </w:tr>
    </w:tbl>
    <w:bookmarkStart w:name="z749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79"/>
    <w:bookmarkStart w:name="z750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бюджетных программ каждого сельского округа на 2020год 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1"/>
        </w:tc>
        <w:tc>
          <w:tcPr>
            <w:tcW w:w="5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4"/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5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Каратерекский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Тельжанский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9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Каратерекский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Тельжанский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3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Каратерекский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 районного маслихата №2-20с от 22 декабря 2017 года</w:t>
            </w:r>
          </w:p>
        </w:tc>
      </w:tr>
    </w:tbl>
    <w:bookmarkStart w:name="z798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Социальные выплаты отдельным категориям нуждающихся граждан по бюджетной программе 451.007.029 "Социальная помощь отдельным категориям нуждающихся граждан по решениям местных представительных органов" на 2018 год</w:t>
      </w:r>
    </w:p>
    <w:bookmarkEnd w:id="5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2139"/>
        <w:gridCol w:w="2140"/>
        <w:gridCol w:w="3458"/>
        <w:gridCol w:w="354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7"/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0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1"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 районного маслихата №2-20с от 22 декабря 2017 года</w:t>
            </w:r>
          </w:p>
        </w:tc>
      </w:tr>
    </w:tbl>
    <w:bookmarkStart w:name="z808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по сельским округам на 2018 год</w:t>
      </w:r>
    </w:p>
    <w:bookmarkEnd w:id="5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3331"/>
        <w:gridCol w:w="28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5"/>
        </w:tc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8"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9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Каратерекский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Тельжанский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 районного маслихата №2-20с от 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10 в соответствии с решением Уалихановского районного маслихата Северо-Казахстанской области от 12.02.2018 </w:t>
      </w:r>
      <w:r>
        <w:rPr>
          <w:rFonts w:ascii="Times New Roman"/>
          <w:b w:val="false"/>
          <w:i w:val="false"/>
          <w:color w:val="ff0000"/>
          <w:sz w:val="28"/>
        </w:rPr>
        <w:t>№ 2-23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2046"/>
        <w:gridCol w:w="2046"/>
        <w:gridCol w:w="3038"/>
        <w:gridCol w:w="36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1 592,9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