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c0f6" w14:textId="06ec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по бруцеллезу крупного рогатого скота на территории села Карашилик Акбулакского сельского округа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Акбулакского сельского округа Уалихановского района Северо-Казахстанской области от 10 июля 2017 года № 5. Зарегистрировано Департаментом юстиции Северо-Казахстанской области 21 июля 2017 года № 4268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и.о. главного государственного ветеринарно-санитарного инспектора Уалихановского района от 9 июня 2017 года за № 16-11/113 аким Акбулакского сельского округа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Снять ограничительные мероприятия по бруцеллезу крупного рогатого скота на территории села Карашилик Акбулакского сельского округа Уалихановского района Северо-Казахстанской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Акбулакского сельского округа "Об установлении ограничительных мероприятий по бруцеллезу крупного рогатого скота на территории села Карашилик Акбулакского сельского округа Уалихановского района Северо-Казахстанской области" от 20 декабря 2016 года № 17 (опубликовано в районных газетах "Кызылту" и "Кішкенекөл таңы"№ 44 от 14 ноября 2016 года) зарегистрировано в Реестре государственной регистрации нормативных правовых актов под № 3992 от 4 января 2017 года.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Дюсенов М.С.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