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c7d4" w14:textId="9afc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февраля 2017 года № 11/4. Зарегистрировано Департаментом юстиции Северо-Казахстанской области 16 марта 2017 года № 4106. Утратило силу решением маслихата района Шал акына Северо-Казахстанской области от 30 марта 2018 года № 23/3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12 февраля 2016 года № 46/2 "Об утверждении методики оценки деятельности административных государственных служащих корпуса "Б" государственного учреждения "Аппарата маслихата района Шал акына" (</w:t>
      </w:r>
      <w:r>
        <w:rPr>
          <w:rFonts w:ascii="Times New Roman"/>
          <w:b/>
          <w:i w:val="false"/>
          <w:color w:val="000000"/>
          <w:sz w:val="28"/>
        </w:rPr>
        <w:t>зарегистрировано в Реестре государственной регистрации нормативных правовых актов под № 3657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опубликовано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08 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 районной газете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"Парыз", 08 апреля 2016 года в районной газете "Новатор"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района Шал акына Северо-Казахстанской области от 23 февраля 2017 года № 11/4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служащего корпуса "Б" проводится Комиссией по оценке (далее - Комиссия),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маслихата района Шал акына Северо-Казахстанской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главный специалист коммунального государственного учреждения "Аппарат маслихата района Шал акына Северо-Казахстанской области", в должностные обязанности которого входит ведение кадровой работы (далее – секретарь Комиссии). Секретарь Комиссии не принимает участие в голосовании.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секретарю Комиссии. Второй экземпляр находится у руководителя структурного подразделения служащего корпуса "Б".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формирует график проведения оценки по согласованию с председателем Комиссии.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определяется коммунальным государственным учреждением "Аппарат маслихата района Шал акына Северо-Казахстанской области"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маслихата района Шал акына Северо-Казахстанской области, руководителя структурного подразделения и обращений физических и юридических лиц.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секретаря Комиссии и непосредственного руководителя служащего корпуса "Б".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секретарем Комиссии,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заверяется служащим корпуса "Б".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 = 100 + а – в,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 кв – квартальная оценка;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"неудовлетворительно"; от 80 до 105 (включительно) баллов – "удовлетворительно"; от 106 до 130 (включительно) баллов – "эффективно"; свыше 130 баллов – "превосходно".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руководителем структурного подразделения не позднее пяти рабочих дней до заседания Комиссии по следующей формуле: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∑год = 0,4* ∑кв. + 0,6 * ∑ ИП,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"неудовлетворительно"; от 3 до 3,9 баллов – "удовлетворительно"; от 4 до 4,9 баллов – "эффективно"; 5 баллов – "превосходно".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аппарате районного маслихата.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решения по результатам оценки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      </w:r>
          </w:p>
        </w:tc>
      </w:tr>
    </w:tbl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3"/>
        <w:gridCol w:w="6197"/>
      </w:tblGrid>
      <w:tr>
        <w:trPr>
          <w:trHeight w:val="30" w:hRule="atLeast"/>
        </w:trPr>
        <w:tc>
          <w:tcPr>
            <w:tcW w:w="6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14"/>
        </w:tc>
        <w:tc>
          <w:tcPr>
            <w:tcW w:w="6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1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      </w:r>
          </w:p>
        </w:tc>
      </w:tr>
    </w:tbl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6"/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3"/>
        <w:gridCol w:w="6197"/>
      </w:tblGrid>
      <w:tr>
        <w:trPr>
          <w:trHeight w:val="30" w:hRule="atLeast"/>
        </w:trPr>
        <w:tc>
          <w:tcPr>
            <w:tcW w:w="6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25"/>
        </w:tc>
        <w:tc>
          <w:tcPr>
            <w:tcW w:w="6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 </w:t>
            </w:r>
          </w:p>
        </w:tc>
      </w:tr>
    </w:tbl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End w:id="127"/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03"/>
        <w:gridCol w:w="6197"/>
      </w:tblGrid>
      <w:tr>
        <w:trPr>
          <w:trHeight w:val="30" w:hRule="atLeast"/>
        </w:trPr>
        <w:tc>
          <w:tcPr>
            <w:tcW w:w="6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39"/>
        </w:tc>
        <w:tc>
          <w:tcPr>
            <w:tcW w:w="6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4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 </w:t>
            </w:r>
          </w:p>
        </w:tc>
      </w:tr>
    </w:tbl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 </w:t>
      </w:r>
    </w:p>
    <w:bookmarkEnd w:id="141"/>
    <w:bookmarkStart w:name="z16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925"/>
        <w:gridCol w:w="2021"/>
        <w:gridCol w:w="3190"/>
        <w:gridCol w:w="1143"/>
      </w:tblGrid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6"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служащих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(в случае наличия)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7"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8"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9"/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Проверено: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