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79b7" w14:textId="c147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12 мая 2017 года № 13/4. Зарегистрировано Департаментом юстиции Северо-Казахстанской области 24 мая 2017 года № 4195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маслихата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Ярош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Шал акына Северо-Казахстанской области от 12 мая 2017 года № 13/4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района Шал акына Северо-Казахстанской области, подлежащих признанию утратившими силу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20 декабря 2012 года № 11/6 "О Правилах оказания жилищной помощи, малообеспеченным семьям (гражданам), проживающим в районе Шал акына" (опубликовано 1 февраля 2013 года в районной газете "Парыз", 1 февраля 2013 года в районной газете "Новатор", зарегистрировано в Реестре государственной регистрации нормативных правовых актов за № 2080).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4 июля 2013 года № 17/4 "О внесении изменений в решение маслихата района Шал акына Северо-Казахстанской области от 20 декабря 2012 года № 11/6 "О Правилах оказания жилищной помощи, малообеспеченным семьям (гражданам), проживающим в районе Шал акына" (опубликовано 16 августа 2013 года в районной газете "Парыз", 16 августа 2013 года в районной газете "Новатор", зарегистрировано в Реестре государственной регистрации нормативных правовых актов за № 2345).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октября 2013 года № 22/4 "О внесении изменений в решение маслихата района Шал акына Северо - Казахстанской области от 20 декабря 2012 года № 11/6 "О Правилах оказания жилищной помощи, малообеспеченным семьям (гражданам), проживающим в районе Шал акына" (опубликовано 29 ноября 2013 года в районной газете "Парыз", 29 ноября 2013 года в районной газете "Новатор", зарегистрировано в Реестре государственной регистрации нормативных правовых актов за № 2402).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13 июля 2015 года № 40/2 "О внесении изменения в решение маслихата района Шал акына Северо - Казахстанской области от 20 декабря 2012 года № 11/6 "О Правилах оказания жилищной помощи, малообеспеченным семьям (гражданам), проживающим в районе Шал акына" (опубликовано 31 июля 2015 года в районной газете "Парыз", 31 июля 2015 года в районной газете "Новатор", зарегистрировано в Реестре государственной регистрации нормативных правовых актов за № 3322).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