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5b27" w14:textId="26a5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23 ноября 2017 года № 218. Зарегистрировано Департаментом юстиции Северо-Казахстанской области 5 декабря 2017 года № 4397. Утратило силу постановлением акимата района Шал акына Северо-Казахстанской области от 7 декабря 2023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Шал акына Северо-Казахстанской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квотирования рабочих мест для инвалидов, утвержденными Приказом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(зарегистрировано в Реестре государственной регистрации нормативных правовых актов № 14010),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от численности рабочих мест без учета рабочих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 Шал акына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 Шал акына Северо-Казахстанской области № 218 от 23 ноября 2017 года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организаций с установленной квотой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 (чел)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"ТНС 2020"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 работают)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"Степное 2020"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работают)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"Городецкое"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