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2b13" w14:textId="28f2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Атырауской области от 27 июля 2016 года № 161 "Об установлении карантина на территории Курмангазинского, Исатайского районов и Дамбинском, Кенузекском сельских округах города Атырау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10 января 2017 года № 5. Зарегистрировано Департаментом юстиции Атырауской области 16 января 2017 года № 3761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 и представления главного государственного ветеринарно-санитарного инспектора Атырауской области от 15 декабря 2016 года № 03-4/1288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27 июля 2016 года № 161 "Об установлении карантина на территории Курмангазинского, Исатайского районов и Дамбинском, Кенузекском сельских округах города Атырау Атырауской области" (зарегистрированное в Реестре государственной регистрации нормативных правовых актов за № 3572, опубликованное 30 июля 2016 года в газете "Прикаспийская коммуна").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Атырауской области Накпаева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