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aa75" w14:textId="963a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7 апреля 2011 года № 108 "Об установлении охранной зоны государственного учреждения "Государственный природный резерват "Акжайык" на территории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5 апреля 2017 года № 51. Зарегистрировано Департаментом юстиции Атырауской области 24 апреля 2017 года № 3828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7 апреля 2011 года № 108 "Об установлении охранной зоны государственного учреждения "Государственный природный резерват "Акжайык" на территории Атырауской области" (зарегистрировано в Реестре государственной регистрации нормативных правовых актов № 2590, опубликовано 21 мая 2011 года в газете "Прикаспийская коммуна")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цифры "29346" и "15262" заменить цифрами "29351" и "15267"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Атырауской области Накпаева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