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8bbb" w14:textId="3b98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Атырауской области от 27 марта 2015 года № 85 "Об утверждении Положения о государственном учреждении "Управление физической культуры и спорта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03 мая 2017 года № 84. Зарегистрировано Департаментом юстиции Атырауской области 11 мая 2017 года № 3852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27 марта 2015 года № 85 "Об утверждении Положения о государственном учреждении "Управление физической культуры и спорта Атырауской области" (зарегистрировано в Реестре государственной регистрации нормативных правовых актов № 3177, опубликовано 23 апреля 2015 года в газете "Прикаспийская коммуна").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Атырауской области Наутиева А.И.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