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1788" w14:textId="7a51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Атырауской области от 20 февраля 2015 года № 47 "Об утверждении Положения о государственном учреждении "Управление пассажирского транспорта и автомобильных дорог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5 мая 2017 года № 95. Зарегистрировано Департаментом юстиции Атырауской области 16 мая 2017 года № 3855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20 февраля 2015 года № 47 "Об утверждении Положения о государственном учреждении "Управление пассажирского транспорта и автомобильных дорог Атырауской области" (зарегистрированное в Реестре государственной регистрации нормативных правовых актов № 3137, опубликованное 7 апреля 2015 года в газете "Прикаспийская коммуна").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настоящего постановления возложить на заместителя акима Атырауской области Суюнчалиева Ж.А.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