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77d4" w14:textId="b7b7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субсидирования отрасли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5 мая 2017 года № 102. Зарегистрировано Департаментом юстиции Атырауской области 6 июня 2017 года № 3876. Утратило силу постановлением акимата Атырауской области от 19 марта 2019 года № 48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19.03.2019 № </w:t>
      </w:r>
      <w:r>
        <w:rPr>
          <w:rFonts w:ascii="Times New Roman"/>
          <w:b w:val="false"/>
          <w:i w:val="false"/>
          <w:color w:val="ff0000"/>
          <w:sz w:val="28"/>
        </w:rPr>
        <w:t>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соответствий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№14813)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нормативы субсидий по направлению субсидирования на удешевление стоимости до 50% затрат по производству и переработке кобыльего молока, производства конины, производства и переработки верблюжьего молока, производства верблюжатины, производства и переработки козьего молока, приобретение племенных животных, осуществляемых за счет дополнительно выделяемых из местного бюджета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Накпаева С.Ж.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вице-министр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 К.Айтуганов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"4"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"5" мая 2017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области от "5" мая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направлению субсидирования на удешевление стоимости до 50% затрат по производству и переработке кобыльего молока, производства конины, производства и переработки верблюжьего молока, производства верблюжатины, производства и переработки козьего молока, приобретение племенных животных, осуществляемых за счет дополнительно выделяемых из местного бюджета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3685"/>
        <w:gridCol w:w="1259"/>
        <w:gridCol w:w="5612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животных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