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de03" w14:textId="3a6d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Атырауской области от 16 января 2015 года № 5 "О вопросах государственного учреждения "Управление по контролю за использованием и охраной земель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30 мая 2017 года № 130. Зарегистрировано Департаментом юстиции Атырауской области 12 июня 2017 года № 3884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16 января 2015 года № 5 "О вопросах государственного учреждения "Управление по контролю за использованием и охраной земель Атырауской области" (зарегистрированное в Реестре государственной регистрации нормативных правовых актов за № 3096, опубликованное 31 января 2015 года в газете "Прикаспийская коммуна").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Атырауской области Накпаева С.Ж.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